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D69" w:rsidRPr="00C63589" w:rsidRDefault="000748C8" w:rsidP="00C63589">
      <w:pPr>
        <w:spacing w:line="240" w:lineRule="auto"/>
        <w:jc w:val="center"/>
        <w:rPr>
          <w:rFonts w:ascii="Sylfaen" w:hAnsi="Sylfaen"/>
          <w:b/>
          <w:sz w:val="28"/>
          <w:szCs w:val="28"/>
          <w:lang w:val="ka-GE"/>
        </w:rPr>
      </w:pPr>
      <w:r w:rsidRPr="00C63589">
        <w:rPr>
          <w:rFonts w:ascii="Sylfaen" w:hAnsi="Sylfaen"/>
          <w:b/>
          <w:sz w:val="28"/>
          <w:szCs w:val="28"/>
          <w:lang w:val="ka-GE"/>
        </w:rPr>
        <w:t>ბათუმის საქალაქო</w:t>
      </w:r>
      <w:r w:rsidR="00000D69" w:rsidRPr="00C63589">
        <w:rPr>
          <w:rFonts w:ascii="Sylfaen" w:hAnsi="Sylfaen"/>
          <w:b/>
          <w:sz w:val="28"/>
          <w:szCs w:val="28"/>
          <w:lang w:val="ka-GE"/>
        </w:rPr>
        <w:t xml:space="preserve"> სასამართლოს</w:t>
      </w:r>
    </w:p>
    <w:p w:rsidR="00BE1B05" w:rsidRPr="00C63589" w:rsidRDefault="00000D69" w:rsidP="00C63589">
      <w:pPr>
        <w:spacing w:line="240" w:lineRule="auto"/>
        <w:jc w:val="center"/>
        <w:rPr>
          <w:rFonts w:ascii="Sylfaen" w:hAnsi="Sylfaen"/>
          <w:b/>
          <w:sz w:val="28"/>
          <w:szCs w:val="28"/>
          <w:lang w:val="ka-GE"/>
        </w:rPr>
      </w:pPr>
      <w:r w:rsidRPr="00C63589">
        <w:rPr>
          <w:rFonts w:ascii="Sylfaen" w:hAnsi="Sylfaen"/>
          <w:b/>
          <w:sz w:val="28"/>
          <w:szCs w:val="28"/>
          <w:lang w:val="ka-GE"/>
        </w:rPr>
        <w:t xml:space="preserve">საკონკურსო - </w:t>
      </w:r>
      <w:proofErr w:type="spellStart"/>
      <w:r w:rsidRPr="00C63589">
        <w:rPr>
          <w:rFonts w:ascii="Sylfaen" w:hAnsi="Sylfaen"/>
          <w:b/>
          <w:sz w:val="28"/>
          <w:szCs w:val="28"/>
          <w:lang w:val="ka-GE"/>
        </w:rPr>
        <w:t>საატესტაციო</w:t>
      </w:r>
      <w:proofErr w:type="spellEnd"/>
      <w:r w:rsidRPr="00C63589">
        <w:rPr>
          <w:rFonts w:ascii="Sylfaen" w:hAnsi="Sylfaen"/>
          <w:b/>
          <w:sz w:val="28"/>
          <w:szCs w:val="28"/>
          <w:lang w:val="ka-GE"/>
        </w:rPr>
        <w:t xml:space="preserve"> კომისიის სხდომის                                                      </w:t>
      </w:r>
    </w:p>
    <w:p w:rsidR="00000D69" w:rsidRPr="00AF406F" w:rsidRDefault="00000D69" w:rsidP="00C63589">
      <w:pPr>
        <w:spacing w:line="240" w:lineRule="auto"/>
        <w:jc w:val="center"/>
        <w:rPr>
          <w:rFonts w:ascii="Sylfaen" w:hAnsi="Sylfaen"/>
          <w:b/>
          <w:sz w:val="32"/>
          <w:szCs w:val="32"/>
          <w:lang w:val="ka-GE"/>
        </w:rPr>
      </w:pPr>
      <w:r w:rsidRPr="00C63589">
        <w:rPr>
          <w:rFonts w:ascii="Sylfaen" w:hAnsi="Sylfaen"/>
          <w:b/>
          <w:sz w:val="28"/>
          <w:szCs w:val="28"/>
          <w:lang w:val="ka-GE"/>
        </w:rPr>
        <w:t xml:space="preserve"> ოქმი №2</w:t>
      </w:r>
    </w:p>
    <w:p w:rsidR="00A451EB" w:rsidRDefault="00000D69" w:rsidP="00C63589">
      <w:pPr>
        <w:spacing w:line="240" w:lineRule="auto"/>
        <w:jc w:val="center"/>
        <w:rPr>
          <w:rFonts w:ascii="Sylfaen" w:hAnsi="Sylfaen"/>
          <w:sz w:val="24"/>
          <w:szCs w:val="24"/>
          <w:lang w:val="ka-GE"/>
        </w:rPr>
      </w:pPr>
      <w:r w:rsidRPr="00AF406F">
        <w:rPr>
          <w:rFonts w:ascii="Sylfaen" w:hAnsi="Sylfaen"/>
          <w:sz w:val="24"/>
          <w:szCs w:val="24"/>
          <w:lang w:val="ka-GE"/>
        </w:rPr>
        <w:t xml:space="preserve">ქ.   </w:t>
      </w:r>
      <w:r w:rsidR="000748C8" w:rsidRPr="00AF406F">
        <w:rPr>
          <w:rFonts w:ascii="Sylfaen" w:hAnsi="Sylfaen"/>
          <w:sz w:val="24"/>
          <w:szCs w:val="24"/>
          <w:lang w:val="ka-GE"/>
        </w:rPr>
        <w:t>ბათუმ</w:t>
      </w:r>
      <w:r w:rsidRPr="00AF406F">
        <w:rPr>
          <w:rFonts w:ascii="Sylfaen" w:hAnsi="Sylfaen"/>
          <w:sz w:val="24"/>
          <w:szCs w:val="24"/>
          <w:lang w:val="ka-GE"/>
        </w:rPr>
        <w:t xml:space="preserve">ი                                                              </w:t>
      </w:r>
      <w:r w:rsidR="00C63589">
        <w:rPr>
          <w:rFonts w:ascii="Sylfaen" w:hAnsi="Sylfaen"/>
          <w:sz w:val="24"/>
          <w:szCs w:val="24"/>
          <w:lang w:val="ka-GE"/>
        </w:rPr>
        <w:t xml:space="preserve">                     </w:t>
      </w:r>
      <w:r w:rsidR="00F06BEA">
        <w:rPr>
          <w:rFonts w:ascii="Sylfaen" w:hAnsi="Sylfaen"/>
          <w:sz w:val="24"/>
          <w:szCs w:val="24"/>
          <w:lang w:val="ka-GE"/>
        </w:rPr>
        <w:t xml:space="preserve">29 </w:t>
      </w:r>
      <w:r w:rsidR="00F855CF">
        <w:rPr>
          <w:rFonts w:ascii="Sylfaen" w:hAnsi="Sylfaen"/>
          <w:sz w:val="24"/>
          <w:szCs w:val="24"/>
          <w:lang w:val="ka-GE"/>
        </w:rPr>
        <w:t>სექტე</w:t>
      </w:r>
      <w:r w:rsidR="005F2922">
        <w:rPr>
          <w:rFonts w:ascii="Sylfaen" w:hAnsi="Sylfaen"/>
          <w:sz w:val="24"/>
          <w:szCs w:val="24"/>
          <w:lang w:val="ka-GE"/>
        </w:rPr>
        <w:t>მბერ</w:t>
      </w:r>
      <w:r w:rsidR="00D74AD5">
        <w:rPr>
          <w:rFonts w:ascii="Sylfaen" w:hAnsi="Sylfaen"/>
          <w:sz w:val="24"/>
          <w:szCs w:val="24"/>
          <w:lang w:val="ka-GE"/>
        </w:rPr>
        <w:t>ი</w:t>
      </w:r>
      <w:r w:rsidR="00AF406F">
        <w:rPr>
          <w:rFonts w:ascii="Sylfaen" w:hAnsi="Sylfaen"/>
          <w:sz w:val="24"/>
          <w:szCs w:val="24"/>
          <w:lang w:val="ka-GE"/>
        </w:rPr>
        <w:t>,  201</w:t>
      </w:r>
      <w:r w:rsidR="00D74AD5">
        <w:rPr>
          <w:rFonts w:ascii="Sylfaen" w:hAnsi="Sylfaen"/>
          <w:sz w:val="24"/>
          <w:szCs w:val="24"/>
          <w:lang w:val="ka-GE"/>
        </w:rPr>
        <w:t>5</w:t>
      </w:r>
      <w:r w:rsidR="00C63589">
        <w:rPr>
          <w:rFonts w:ascii="Sylfaen" w:hAnsi="Sylfaen"/>
          <w:sz w:val="24"/>
          <w:szCs w:val="24"/>
          <w:lang w:val="ka-GE"/>
        </w:rPr>
        <w:t xml:space="preserve"> </w:t>
      </w:r>
      <w:r w:rsidRPr="00AF406F">
        <w:rPr>
          <w:rFonts w:ascii="Sylfaen" w:hAnsi="Sylfaen"/>
          <w:sz w:val="24"/>
          <w:szCs w:val="24"/>
          <w:lang w:val="ka-GE"/>
        </w:rPr>
        <w:t>წ</w:t>
      </w:r>
      <w:r w:rsidR="00C63589">
        <w:rPr>
          <w:rFonts w:ascii="Sylfaen" w:hAnsi="Sylfaen"/>
          <w:sz w:val="24"/>
          <w:szCs w:val="24"/>
          <w:lang w:val="ka-GE"/>
        </w:rPr>
        <w:t>ელი</w:t>
      </w:r>
    </w:p>
    <w:p w:rsidR="00A451EB" w:rsidRPr="00BB1101" w:rsidRDefault="00A451EB" w:rsidP="00BE1B05">
      <w:pPr>
        <w:spacing w:line="240" w:lineRule="auto"/>
        <w:rPr>
          <w:rFonts w:ascii="Sylfaen" w:hAnsi="Sylfaen"/>
          <w:b/>
          <w:sz w:val="24"/>
          <w:szCs w:val="24"/>
          <w:lang w:val="ka-GE"/>
        </w:rPr>
      </w:pPr>
      <w:r w:rsidRPr="00BB1101">
        <w:rPr>
          <w:rFonts w:ascii="Sylfaen" w:hAnsi="Sylfaen"/>
          <w:b/>
          <w:sz w:val="24"/>
          <w:szCs w:val="24"/>
          <w:lang w:val="ka-GE"/>
        </w:rPr>
        <w:t>დაიწყო</w:t>
      </w:r>
      <w:r w:rsidR="00636FD8">
        <w:rPr>
          <w:rFonts w:ascii="Sylfaen" w:hAnsi="Sylfaen"/>
          <w:b/>
          <w:sz w:val="24"/>
          <w:szCs w:val="24"/>
          <w:lang w:val="ka-GE"/>
        </w:rPr>
        <w:t>: 18:</w:t>
      </w:r>
      <w:r w:rsidR="00636FD8">
        <w:rPr>
          <w:rFonts w:ascii="Sylfaen" w:hAnsi="Sylfaen"/>
          <w:b/>
          <w:sz w:val="24"/>
          <w:szCs w:val="24"/>
        </w:rPr>
        <w:t>3</w:t>
      </w:r>
      <w:r w:rsidRPr="00BB1101">
        <w:rPr>
          <w:rFonts w:ascii="Sylfaen" w:hAnsi="Sylfaen"/>
          <w:b/>
          <w:sz w:val="24"/>
          <w:szCs w:val="24"/>
          <w:lang w:val="ka-GE"/>
        </w:rPr>
        <w:t>0 საათზე</w:t>
      </w:r>
    </w:p>
    <w:p w:rsidR="00000D69" w:rsidRPr="00BB1101" w:rsidRDefault="00A451EB" w:rsidP="00BE1B05">
      <w:pPr>
        <w:spacing w:line="240" w:lineRule="auto"/>
        <w:rPr>
          <w:rFonts w:ascii="Sylfaen" w:hAnsi="Sylfaen"/>
          <w:b/>
          <w:sz w:val="24"/>
          <w:szCs w:val="24"/>
          <w:lang w:val="ka-GE"/>
        </w:rPr>
      </w:pPr>
      <w:r w:rsidRPr="00BB1101">
        <w:rPr>
          <w:rFonts w:ascii="Sylfaen" w:hAnsi="Sylfaen"/>
          <w:b/>
          <w:sz w:val="24"/>
          <w:szCs w:val="24"/>
          <w:lang w:val="ka-GE"/>
        </w:rPr>
        <w:t xml:space="preserve">დასრულდა: </w:t>
      </w:r>
      <w:r w:rsidR="00E645D2">
        <w:rPr>
          <w:rFonts w:ascii="Sylfaen" w:hAnsi="Sylfaen"/>
          <w:b/>
          <w:sz w:val="24"/>
          <w:szCs w:val="24"/>
        </w:rPr>
        <w:t>19</w:t>
      </w:r>
      <w:r w:rsidR="00E645D2">
        <w:rPr>
          <w:rFonts w:ascii="Sylfaen" w:hAnsi="Sylfaen"/>
          <w:b/>
          <w:sz w:val="24"/>
          <w:szCs w:val="24"/>
          <w:lang w:val="ka-GE"/>
        </w:rPr>
        <w:t>:</w:t>
      </w:r>
      <w:r w:rsidR="001A600D">
        <w:rPr>
          <w:rFonts w:ascii="Sylfaen" w:hAnsi="Sylfaen"/>
          <w:b/>
          <w:sz w:val="24"/>
          <w:szCs w:val="24"/>
          <w:lang w:val="ka-GE"/>
        </w:rPr>
        <w:t>50</w:t>
      </w:r>
      <w:r w:rsidRPr="00BB1101">
        <w:rPr>
          <w:rFonts w:ascii="Sylfaen" w:hAnsi="Sylfaen"/>
          <w:b/>
          <w:sz w:val="24"/>
          <w:szCs w:val="24"/>
          <w:lang w:val="ka-GE"/>
        </w:rPr>
        <w:t xml:space="preserve"> საათზე</w:t>
      </w:r>
      <w:r w:rsidR="00000D69" w:rsidRPr="00BB1101">
        <w:rPr>
          <w:rFonts w:ascii="Sylfaen" w:hAnsi="Sylfaen"/>
          <w:b/>
          <w:sz w:val="24"/>
          <w:szCs w:val="24"/>
          <w:lang w:val="ka-GE"/>
        </w:rPr>
        <w:t xml:space="preserve"> </w:t>
      </w:r>
    </w:p>
    <w:p w:rsidR="000748C8" w:rsidRPr="00AF406F" w:rsidRDefault="000748C8" w:rsidP="00BE1B05">
      <w:pPr>
        <w:spacing w:line="240" w:lineRule="auto"/>
        <w:jc w:val="both"/>
        <w:rPr>
          <w:rFonts w:ascii="Sylfaen" w:hAnsi="Sylfaen"/>
          <w:sz w:val="24"/>
          <w:szCs w:val="24"/>
          <w:lang w:val="ka-GE"/>
        </w:rPr>
      </w:pPr>
      <w:r w:rsidRPr="00AF406F">
        <w:rPr>
          <w:rFonts w:ascii="Sylfaen" w:hAnsi="Sylfaen"/>
          <w:sz w:val="24"/>
          <w:szCs w:val="24"/>
          <w:lang w:val="ka-GE"/>
        </w:rPr>
        <w:t xml:space="preserve">საკონკურსო - </w:t>
      </w:r>
      <w:proofErr w:type="spellStart"/>
      <w:r w:rsidRPr="00AF406F">
        <w:rPr>
          <w:rFonts w:ascii="Sylfaen" w:hAnsi="Sylfaen"/>
          <w:sz w:val="24"/>
          <w:szCs w:val="24"/>
          <w:lang w:val="ka-GE"/>
        </w:rPr>
        <w:t>საატესტაციო</w:t>
      </w:r>
      <w:proofErr w:type="spellEnd"/>
      <w:r w:rsidRPr="00AF406F">
        <w:rPr>
          <w:rFonts w:ascii="Sylfaen" w:hAnsi="Sylfaen"/>
          <w:sz w:val="24"/>
          <w:szCs w:val="24"/>
          <w:lang w:val="ka-GE"/>
        </w:rPr>
        <w:t xml:space="preserve">  კომისიის სხდომას თავმჯდომარეობდა - ბათუმის საქალაქო  სასამართლოს თავმჯდომარე, საკონკურსო - </w:t>
      </w:r>
      <w:proofErr w:type="spellStart"/>
      <w:r w:rsidRPr="00AF406F">
        <w:rPr>
          <w:rFonts w:ascii="Sylfaen" w:hAnsi="Sylfaen"/>
          <w:sz w:val="24"/>
          <w:szCs w:val="24"/>
          <w:lang w:val="ka-GE"/>
        </w:rPr>
        <w:t>საატესტაციო</w:t>
      </w:r>
      <w:proofErr w:type="spellEnd"/>
      <w:r w:rsidRPr="00AF406F">
        <w:rPr>
          <w:rFonts w:ascii="Sylfaen" w:hAnsi="Sylfaen"/>
          <w:sz w:val="24"/>
          <w:szCs w:val="24"/>
          <w:lang w:val="ka-GE"/>
        </w:rPr>
        <w:t xml:space="preserve">  კომისიის თავმჯდომარე - </w:t>
      </w:r>
      <w:r w:rsidRPr="00AF406F">
        <w:rPr>
          <w:rFonts w:ascii="Sylfaen" w:hAnsi="Sylfaen"/>
          <w:b/>
          <w:sz w:val="24"/>
          <w:szCs w:val="24"/>
          <w:lang w:val="ka-GE"/>
        </w:rPr>
        <w:t xml:space="preserve">დავით </w:t>
      </w:r>
      <w:proofErr w:type="spellStart"/>
      <w:r w:rsidRPr="00AF406F">
        <w:rPr>
          <w:rFonts w:ascii="Sylfaen" w:hAnsi="Sylfaen"/>
          <w:b/>
          <w:sz w:val="24"/>
          <w:szCs w:val="24"/>
          <w:lang w:val="ka-GE"/>
        </w:rPr>
        <w:t>მამისეიშვილი</w:t>
      </w:r>
      <w:proofErr w:type="spellEnd"/>
      <w:r w:rsidR="00BE1B05" w:rsidRPr="00AF406F">
        <w:rPr>
          <w:rFonts w:ascii="Sylfaen" w:hAnsi="Sylfaen"/>
          <w:b/>
          <w:sz w:val="24"/>
          <w:szCs w:val="24"/>
          <w:lang w:val="ka-GE"/>
        </w:rPr>
        <w:t>;</w:t>
      </w:r>
      <w:r w:rsidRPr="00AF406F">
        <w:rPr>
          <w:rFonts w:ascii="Sylfaen" w:hAnsi="Sylfaen"/>
          <w:sz w:val="24"/>
          <w:szCs w:val="24"/>
          <w:lang w:val="ka-GE"/>
        </w:rPr>
        <w:t xml:space="preserve">     </w:t>
      </w:r>
    </w:p>
    <w:p w:rsidR="000748C8" w:rsidRPr="00AF406F" w:rsidRDefault="000748C8" w:rsidP="00BE1B05">
      <w:pPr>
        <w:spacing w:line="240" w:lineRule="auto"/>
        <w:rPr>
          <w:rFonts w:ascii="Sylfaen" w:hAnsi="Sylfaen"/>
          <w:b/>
          <w:sz w:val="24"/>
          <w:szCs w:val="24"/>
          <w:lang w:val="ka-GE"/>
        </w:rPr>
      </w:pPr>
      <w:r w:rsidRPr="00AF406F">
        <w:rPr>
          <w:rFonts w:ascii="Sylfaen" w:hAnsi="Sylfaen"/>
          <w:b/>
          <w:sz w:val="24"/>
          <w:szCs w:val="24"/>
          <w:lang w:val="ka-GE"/>
        </w:rPr>
        <w:t xml:space="preserve">სხდომას  ესწრებოდნენ: </w:t>
      </w:r>
    </w:p>
    <w:p w:rsidR="000748C8" w:rsidRPr="00AF406F" w:rsidRDefault="000748C8" w:rsidP="00BE1B05">
      <w:pPr>
        <w:spacing w:line="240" w:lineRule="auto"/>
        <w:rPr>
          <w:rFonts w:ascii="Sylfaen" w:hAnsi="Sylfaen"/>
          <w:sz w:val="24"/>
          <w:szCs w:val="24"/>
        </w:rPr>
      </w:pPr>
      <w:r w:rsidRPr="00AF406F">
        <w:rPr>
          <w:rFonts w:ascii="Sylfaen" w:hAnsi="Sylfaen"/>
          <w:sz w:val="24"/>
          <w:szCs w:val="24"/>
          <w:lang w:val="ka-GE"/>
        </w:rPr>
        <w:t xml:space="preserve">საკონკურსო -  </w:t>
      </w:r>
      <w:proofErr w:type="spellStart"/>
      <w:r w:rsidRPr="00AF406F">
        <w:rPr>
          <w:rFonts w:ascii="Sylfaen" w:hAnsi="Sylfaen"/>
          <w:sz w:val="24"/>
          <w:szCs w:val="24"/>
          <w:lang w:val="ka-GE"/>
        </w:rPr>
        <w:t>საატესტაციო</w:t>
      </w:r>
      <w:proofErr w:type="spellEnd"/>
      <w:r w:rsidRPr="00AF406F">
        <w:rPr>
          <w:rFonts w:ascii="Sylfaen" w:hAnsi="Sylfaen"/>
          <w:sz w:val="24"/>
          <w:szCs w:val="24"/>
          <w:lang w:val="ka-GE"/>
        </w:rPr>
        <w:t xml:space="preserve">  კომისიის თავმჯდომარის მოადგილე </w:t>
      </w:r>
      <w:r w:rsidRPr="00AF406F">
        <w:rPr>
          <w:rFonts w:ascii="Sylfaen" w:hAnsi="Sylfaen"/>
          <w:b/>
          <w:sz w:val="24"/>
          <w:szCs w:val="24"/>
          <w:lang w:val="ka-GE"/>
        </w:rPr>
        <w:t>ხვიჩა კიკილაშვილი</w:t>
      </w:r>
      <w:r w:rsidRPr="00AF406F">
        <w:rPr>
          <w:rFonts w:ascii="Sylfaen" w:hAnsi="Sylfaen"/>
          <w:sz w:val="24"/>
          <w:szCs w:val="24"/>
          <w:lang w:val="ka-GE"/>
        </w:rPr>
        <w:t xml:space="preserve"> - ბათუმის საქალაქო  სასამართლოს მოსამართლე;</w:t>
      </w:r>
    </w:p>
    <w:p w:rsidR="000748C8" w:rsidRPr="00AF406F" w:rsidRDefault="000748C8" w:rsidP="00BE1B05">
      <w:pPr>
        <w:spacing w:line="240" w:lineRule="auto"/>
        <w:rPr>
          <w:rFonts w:ascii="Sylfaen" w:hAnsi="Sylfaen"/>
          <w:b/>
          <w:sz w:val="24"/>
          <w:szCs w:val="24"/>
          <w:lang w:val="ka-GE"/>
        </w:rPr>
      </w:pPr>
      <w:r w:rsidRPr="00AF406F">
        <w:rPr>
          <w:rFonts w:ascii="Sylfaen" w:hAnsi="Sylfaen"/>
          <w:b/>
          <w:sz w:val="24"/>
          <w:szCs w:val="24"/>
          <w:lang w:val="ka-GE"/>
        </w:rPr>
        <w:t xml:space="preserve">საკონკურსო - </w:t>
      </w:r>
      <w:proofErr w:type="spellStart"/>
      <w:r w:rsidRPr="00AF406F">
        <w:rPr>
          <w:rFonts w:ascii="Sylfaen" w:hAnsi="Sylfaen"/>
          <w:b/>
          <w:sz w:val="24"/>
          <w:szCs w:val="24"/>
          <w:lang w:val="ka-GE"/>
        </w:rPr>
        <w:t>საატესტაციო</w:t>
      </w:r>
      <w:proofErr w:type="spellEnd"/>
      <w:r w:rsidRPr="00AF406F">
        <w:rPr>
          <w:rFonts w:ascii="Sylfaen" w:hAnsi="Sylfaen"/>
          <w:b/>
          <w:sz w:val="24"/>
          <w:szCs w:val="24"/>
          <w:lang w:val="ka-GE"/>
        </w:rPr>
        <w:t xml:space="preserve"> კომისიის წევრები :</w:t>
      </w:r>
    </w:p>
    <w:p w:rsidR="000748C8" w:rsidRDefault="00D74AD5" w:rsidP="00BE1B05">
      <w:pPr>
        <w:spacing w:line="240" w:lineRule="auto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ჯუმბერ ბეჟანიძე 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0748C8" w:rsidRPr="00AF406F">
        <w:rPr>
          <w:rFonts w:ascii="Sylfaen" w:hAnsi="Sylfaen"/>
          <w:sz w:val="24"/>
          <w:szCs w:val="24"/>
          <w:lang w:val="ka-GE"/>
        </w:rPr>
        <w:t>-   ბათუმის საქალაქო  სასამართლოს მოსამართლე;</w:t>
      </w:r>
    </w:p>
    <w:p w:rsidR="005F2922" w:rsidRDefault="005F2922" w:rsidP="005F2922">
      <w:pPr>
        <w:spacing w:line="240" w:lineRule="auto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ლევან მიქაბერიძე 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</w:rPr>
        <w:t xml:space="preserve"> - </w:t>
      </w:r>
      <w:r>
        <w:rPr>
          <w:rFonts w:ascii="Sylfaen" w:hAnsi="Sylfaen"/>
          <w:sz w:val="24"/>
          <w:szCs w:val="24"/>
          <w:lang w:val="ka-GE"/>
        </w:rPr>
        <w:t>ბათუმის საქალაქო  სასამართლოს მოსამართლე;</w:t>
      </w:r>
    </w:p>
    <w:p w:rsidR="000748C8" w:rsidRPr="00AF406F" w:rsidRDefault="000748C8" w:rsidP="00BE1B05">
      <w:pPr>
        <w:spacing w:after="120" w:line="240" w:lineRule="auto"/>
        <w:jc w:val="both"/>
        <w:rPr>
          <w:rFonts w:ascii="Sylfaen" w:hAnsi="Sylfaen" w:cs="Sylfaen"/>
          <w:b/>
          <w:bCs/>
          <w:noProof/>
          <w:sz w:val="24"/>
          <w:szCs w:val="24"/>
          <w:lang w:val="ka-GE"/>
        </w:rPr>
      </w:pPr>
      <w:r w:rsidRPr="00AF406F">
        <w:rPr>
          <w:rFonts w:ascii="Sylfaen" w:hAnsi="Sylfaen" w:cs="Sylfaen"/>
          <w:b/>
          <w:bCs/>
          <w:noProof/>
          <w:sz w:val="24"/>
          <w:szCs w:val="24"/>
          <w:lang w:val="ka-GE"/>
        </w:rPr>
        <w:t>თეონა ჭუმბურიძე</w:t>
      </w:r>
      <w:r w:rsidRPr="00AF406F">
        <w:rPr>
          <w:rFonts w:ascii="Sylfaen" w:hAnsi="Sylfaen"/>
          <w:b/>
          <w:sz w:val="24"/>
          <w:szCs w:val="24"/>
          <w:lang w:val="ka-GE"/>
        </w:rPr>
        <w:t xml:space="preserve"> -  </w:t>
      </w:r>
      <w:r w:rsidRPr="00AF406F">
        <w:rPr>
          <w:rFonts w:ascii="Sylfaen" w:hAnsi="Sylfaen"/>
          <w:sz w:val="24"/>
          <w:szCs w:val="24"/>
          <w:lang w:val="ka-GE"/>
        </w:rPr>
        <w:t>დამოუკიდებელი სპეციალისტი,</w:t>
      </w:r>
      <w:r w:rsidRPr="00AF406F">
        <w:rPr>
          <w:rFonts w:ascii="Sylfaen" w:hAnsi="Sylfaen" w:cs="Sylfaen"/>
          <w:bCs/>
          <w:noProof/>
          <w:sz w:val="24"/>
          <w:szCs w:val="24"/>
          <w:lang w:val="ka-GE"/>
        </w:rPr>
        <w:t xml:space="preserve"> ფიზიკური პირი, ადვოკატი.</w:t>
      </w:r>
    </w:p>
    <w:p w:rsidR="00636FD8" w:rsidRPr="00AF406F" w:rsidRDefault="00000D69" w:rsidP="00636FD8">
      <w:pPr>
        <w:spacing w:after="120" w:line="240" w:lineRule="auto"/>
        <w:jc w:val="both"/>
        <w:rPr>
          <w:rFonts w:ascii="Sylfaen" w:hAnsi="Sylfaen" w:cs="Sylfaen"/>
          <w:b/>
          <w:bCs/>
          <w:noProof/>
          <w:sz w:val="24"/>
          <w:szCs w:val="24"/>
          <w:lang w:val="ka-GE"/>
        </w:rPr>
      </w:pPr>
      <w:r w:rsidRPr="00636FD8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636FD8" w:rsidRPr="00636FD8">
        <w:rPr>
          <w:rFonts w:ascii="Sylfaen" w:hAnsi="Sylfaen"/>
          <w:b/>
          <w:sz w:val="24"/>
          <w:szCs w:val="24"/>
          <w:lang w:val="ka-GE"/>
        </w:rPr>
        <w:t>სხდომას არ ესწრებოდა</w:t>
      </w:r>
      <w:r w:rsidR="00636FD8">
        <w:rPr>
          <w:rFonts w:ascii="Sylfaen" w:hAnsi="Sylfaen"/>
          <w:sz w:val="24"/>
          <w:szCs w:val="24"/>
          <w:lang w:val="ka-GE"/>
        </w:rPr>
        <w:t xml:space="preserve"> - </w:t>
      </w:r>
      <w:r w:rsidR="00636FD8" w:rsidRPr="00AF406F">
        <w:rPr>
          <w:rFonts w:ascii="Sylfaen" w:hAnsi="Sylfaen"/>
          <w:b/>
          <w:sz w:val="24"/>
          <w:szCs w:val="24"/>
          <w:lang w:val="ka-GE"/>
        </w:rPr>
        <w:t>ადამ მახარაძე</w:t>
      </w:r>
      <w:r w:rsidR="00636FD8" w:rsidRPr="00AF406F">
        <w:rPr>
          <w:rFonts w:ascii="Sylfaen" w:hAnsi="Sylfaen"/>
          <w:sz w:val="24"/>
          <w:szCs w:val="24"/>
          <w:lang w:val="ka-GE"/>
        </w:rPr>
        <w:t xml:space="preserve"> - დამოუკიდებელი სპეციალისტი, </w:t>
      </w:r>
      <w:r w:rsidR="00636FD8" w:rsidRPr="00AF406F">
        <w:rPr>
          <w:rFonts w:ascii="Sylfaen" w:hAnsi="Sylfaen" w:cs="Sylfaen"/>
          <w:bCs/>
          <w:noProof/>
          <w:sz w:val="24"/>
          <w:szCs w:val="24"/>
          <w:lang w:val="ka-GE"/>
        </w:rPr>
        <w:t>ბათუმის შოთა რუსთაველის სახელმწიფო უნივერსიტეტის სოციალურ მეცნიერებათა, ბიზნესისა და სამართალმცოდნეობის ფაკულტეტის დეკანი, სრული პროფესორი;</w:t>
      </w:r>
    </w:p>
    <w:p w:rsidR="00000D69" w:rsidRPr="007600DE" w:rsidRDefault="00000D69" w:rsidP="00BE1B05">
      <w:pPr>
        <w:spacing w:line="240" w:lineRule="auto"/>
        <w:rPr>
          <w:rFonts w:ascii="Sylfaen" w:hAnsi="Sylfaen"/>
          <w:b/>
          <w:sz w:val="24"/>
          <w:szCs w:val="24"/>
        </w:rPr>
      </w:pPr>
      <w:r w:rsidRPr="007600DE">
        <w:rPr>
          <w:rFonts w:ascii="Sylfaen" w:hAnsi="Sylfaen"/>
          <w:b/>
          <w:sz w:val="24"/>
          <w:szCs w:val="24"/>
          <w:lang w:val="ka-GE"/>
        </w:rPr>
        <w:t xml:space="preserve"> სხდომის დღის  წესრიგით გათვალისწინებული იყო </w:t>
      </w:r>
      <w:r w:rsidR="009D3AF3">
        <w:rPr>
          <w:rFonts w:ascii="Sylfaen" w:hAnsi="Sylfaen"/>
          <w:b/>
          <w:sz w:val="24"/>
          <w:szCs w:val="24"/>
          <w:lang w:val="ka-GE"/>
        </w:rPr>
        <w:t>ორ</w:t>
      </w:r>
      <w:r w:rsidRPr="007600DE">
        <w:rPr>
          <w:rFonts w:ascii="Sylfaen" w:hAnsi="Sylfaen"/>
          <w:b/>
          <w:sz w:val="24"/>
          <w:szCs w:val="24"/>
          <w:lang w:val="ka-GE"/>
        </w:rPr>
        <w:t xml:space="preserve">ი საკითხი : </w:t>
      </w:r>
    </w:p>
    <w:p w:rsidR="00000D69" w:rsidRPr="007600DE" w:rsidRDefault="00000D69" w:rsidP="00BB1101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ylfaen" w:hAnsi="Sylfaen"/>
          <w:b/>
          <w:sz w:val="24"/>
          <w:szCs w:val="24"/>
          <w:lang w:val="ka-GE"/>
        </w:rPr>
      </w:pPr>
      <w:r w:rsidRPr="007600DE">
        <w:rPr>
          <w:rFonts w:ascii="Sylfaen" w:hAnsi="Sylfaen" w:cs="Sylfaen"/>
          <w:b/>
          <w:sz w:val="24"/>
          <w:szCs w:val="24"/>
          <w:lang w:val="ka-GE"/>
        </w:rPr>
        <w:t>ვაკანტურ თანამდებობებზე შემოსული განაცხადების დადგენილ მოთხოვნებთან შესაბამისობის შემოწმება</w:t>
      </w:r>
      <w:r w:rsidR="00BE1B05" w:rsidRPr="007600DE">
        <w:rPr>
          <w:rFonts w:ascii="Sylfaen" w:hAnsi="Sylfaen" w:cs="Sylfaen"/>
          <w:b/>
          <w:sz w:val="24"/>
          <w:szCs w:val="24"/>
          <w:lang w:val="ka-GE"/>
        </w:rPr>
        <w:t xml:space="preserve"> და </w:t>
      </w:r>
      <w:r w:rsidR="000748C8" w:rsidRPr="007600DE">
        <w:rPr>
          <w:rFonts w:ascii="Sylfaen" w:hAnsi="Sylfaen"/>
          <w:b/>
          <w:sz w:val="24"/>
          <w:szCs w:val="24"/>
          <w:lang w:val="ka-GE"/>
        </w:rPr>
        <w:t xml:space="preserve">შემდეგ </w:t>
      </w:r>
      <w:r w:rsidR="00BE1B05" w:rsidRPr="007600DE">
        <w:rPr>
          <w:rFonts w:ascii="Sylfaen" w:hAnsi="Sylfaen"/>
          <w:b/>
          <w:sz w:val="24"/>
          <w:szCs w:val="24"/>
          <w:lang w:val="ka-GE"/>
        </w:rPr>
        <w:t xml:space="preserve">(გასაუბრების) </w:t>
      </w:r>
      <w:r w:rsidR="000748C8" w:rsidRPr="007600DE">
        <w:rPr>
          <w:rFonts w:ascii="Sylfaen" w:hAnsi="Sylfaen"/>
          <w:b/>
          <w:sz w:val="24"/>
          <w:szCs w:val="24"/>
          <w:lang w:val="ka-GE"/>
        </w:rPr>
        <w:t>ეტაპზე გადასულ კანდიდატთა განსაზღვრა.</w:t>
      </w:r>
    </w:p>
    <w:p w:rsidR="00A11A5B" w:rsidRDefault="00000D69" w:rsidP="00BE1B05">
      <w:pPr>
        <w:pStyle w:val="ListParagraph"/>
        <w:numPr>
          <w:ilvl w:val="0"/>
          <w:numId w:val="1"/>
        </w:numPr>
        <w:spacing w:line="240" w:lineRule="auto"/>
        <w:rPr>
          <w:rFonts w:ascii="Sylfaen" w:hAnsi="Sylfaen"/>
          <w:b/>
          <w:sz w:val="24"/>
          <w:szCs w:val="24"/>
          <w:lang w:val="ka-GE"/>
        </w:rPr>
      </w:pPr>
      <w:r w:rsidRPr="007600DE">
        <w:rPr>
          <w:rFonts w:ascii="Sylfaen" w:hAnsi="Sylfaen"/>
          <w:b/>
          <w:sz w:val="24"/>
          <w:szCs w:val="24"/>
          <w:lang w:val="ka-GE"/>
        </w:rPr>
        <w:t>კონკურსის ჩატარების თარიღის განსაზღვრა.</w:t>
      </w:r>
    </w:p>
    <w:p w:rsidR="00000D69" w:rsidRPr="007600DE" w:rsidRDefault="00000D69" w:rsidP="00BE1B05">
      <w:pPr>
        <w:spacing w:line="240" w:lineRule="auto"/>
        <w:ind w:firstLine="360"/>
        <w:jc w:val="both"/>
        <w:rPr>
          <w:rFonts w:ascii="Sylfaen" w:hAnsi="Sylfaen"/>
          <w:lang w:val="ka-GE"/>
        </w:rPr>
      </w:pPr>
      <w:r w:rsidRPr="007600DE">
        <w:rPr>
          <w:rFonts w:ascii="Sylfaen" w:hAnsi="Sylfaen"/>
          <w:sz w:val="24"/>
          <w:szCs w:val="24"/>
          <w:lang w:val="ka-GE"/>
        </w:rPr>
        <w:t>კომისიის წევრებმა მოისმინეს</w:t>
      </w:r>
      <w:r w:rsidR="00BE1B05" w:rsidRPr="007600DE">
        <w:rPr>
          <w:rFonts w:ascii="Sylfaen" w:hAnsi="Sylfaen"/>
          <w:sz w:val="24"/>
          <w:szCs w:val="24"/>
          <w:lang w:val="ka-GE"/>
        </w:rPr>
        <w:t xml:space="preserve">  </w:t>
      </w:r>
      <w:r w:rsidR="000748C8" w:rsidRPr="007600DE">
        <w:rPr>
          <w:rFonts w:ascii="Sylfaen" w:hAnsi="Sylfaen"/>
          <w:sz w:val="24"/>
          <w:szCs w:val="24"/>
          <w:lang w:val="ka-GE"/>
        </w:rPr>
        <w:t xml:space="preserve">დავით </w:t>
      </w:r>
      <w:proofErr w:type="spellStart"/>
      <w:r w:rsidR="000748C8" w:rsidRPr="007600DE">
        <w:rPr>
          <w:rFonts w:ascii="Sylfaen" w:hAnsi="Sylfaen"/>
          <w:sz w:val="24"/>
          <w:szCs w:val="24"/>
          <w:lang w:val="ka-GE"/>
        </w:rPr>
        <w:t>მამისეიშვილის</w:t>
      </w:r>
      <w:proofErr w:type="spellEnd"/>
      <w:r w:rsidRPr="007600DE">
        <w:rPr>
          <w:rFonts w:ascii="Sylfaen" w:hAnsi="Sylfaen"/>
          <w:sz w:val="24"/>
          <w:szCs w:val="24"/>
          <w:lang w:val="ka-GE"/>
        </w:rPr>
        <w:t xml:space="preserve"> ინფორმაცია, რომლის თანახმადაც ,,საჯარო სამსახურის </w:t>
      </w:r>
      <w:proofErr w:type="spellStart"/>
      <w:r w:rsidRPr="007600DE">
        <w:rPr>
          <w:rFonts w:ascii="Sylfaen" w:hAnsi="Sylfaen"/>
          <w:sz w:val="24"/>
          <w:szCs w:val="24"/>
          <w:lang w:val="ka-GE"/>
        </w:rPr>
        <w:t>შესახებ”</w:t>
      </w:r>
      <w:proofErr w:type="spellEnd"/>
      <w:r w:rsidRPr="007600DE">
        <w:rPr>
          <w:rFonts w:ascii="Sylfaen" w:hAnsi="Sylfaen"/>
          <w:sz w:val="24"/>
          <w:szCs w:val="24"/>
          <w:lang w:val="ka-GE"/>
        </w:rPr>
        <w:t xml:space="preserve"> საქართველოს კანონის შესაბამისად, </w:t>
      </w:r>
      <w:r w:rsidR="000748C8" w:rsidRPr="007600DE">
        <w:rPr>
          <w:rFonts w:ascii="Sylfaen" w:hAnsi="Sylfaen"/>
          <w:sz w:val="24"/>
          <w:szCs w:val="24"/>
          <w:lang w:val="ka-GE"/>
        </w:rPr>
        <w:t>ბათუმის საქალაქო</w:t>
      </w:r>
      <w:r w:rsidRPr="007600DE">
        <w:rPr>
          <w:rFonts w:ascii="Sylfaen" w:hAnsi="Sylfaen"/>
          <w:sz w:val="24"/>
          <w:szCs w:val="24"/>
          <w:lang w:val="ka-GE"/>
        </w:rPr>
        <w:t xml:space="preserve"> სასამართლოში 201</w:t>
      </w:r>
      <w:r w:rsidR="00D74AD5">
        <w:rPr>
          <w:rFonts w:ascii="Sylfaen" w:hAnsi="Sylfaen"/>
          <w:sz w:val="24"/>
          <w:szCs w:val="24"/>
          <w:lang w:val="ka-GE"/>
        </w:rPr>
        <w:t>5</w:t>
      </w:r>
      <w:r w:rsidRPr="007600DE">
        <w:rPr>
          <w:rFonts w:ascii="Sylfaen" w:hAnsi="Sylfaen"/>
          <w:sz w:val="24"/>
          <w:szCs w:val="24"/>
          <w:lang w:val="ka-GE"/>
        </w:rPr>
        <w:t xml:space="preserve"> წლის </w:t>
      </w:r>
      <w:r w:rsidR="005F2922">
        <w:rPr>
          <w:rFonts w:ascii="Sylfaen" w:hAnsi="Sylfaen"/>
          <w:sz w:val="24"/>
          <w:szCs w:val="24"/>
          <w:lang w:val="ka-GE"/>
        </w:rPr>
        <w:t>10 სექტემბერს</w:t>
      </w:r>
      <w:r w:rsidRPr="007600DE">
        <w:rPr>
          <w:rFonts w:ascii="Sylfaen" w:hAnsi="Sylfaen"/>
          <w:sz w:val="24"/>
          <w:szCs w:val="24"/>
          <w:lang w:val="ka-GE"/>
        </w:rPr>
        <w:t xml:space="preserve"> გამოცხადებული კონკურსის თაობაზე საჯარო სამსახურის ვებ გვერდის</w:t>
      </w:r>
      <w:r w:rsidR="00BE1B05" w:rsidRPr="007600DE">
        <w:rPr>
          <w:rFonts w:ascii="Sylfaen" w:hAnsi="Sylfaen"/>
          <w:sz w:val="24"/>
          <w:szCs w:val="24"/>
          <w:lang w:val="ka-GE"/>
        </w:rPr>
        <w:t xml:space="preserve"> (</w:t>
      </w:r>
      <w:proofErr w:type="spellStart"/>
      <w:r w:rsidR="00BE1B05" w:rsidRPr="00B447BD">
        <w:rPr>
          <w:rFonts w:ascii="Sylfaen" w:hAnsi="Sylfaen"/>
          <w:sz w:val="24"/>
          <w:szCs w:val="24"/>
          <w:lang w:val="ka-GE"/>
        </w:rPr>
        <w:t>www.</w:t>
      </w:r>
      <w:r w:rsidR="00BE1B05" w:rsidRPr="007600DE">
        <w:rPr>
          <w:rFonts w:ascii="Sylfaen" w:hAnsi="Sylfaen"/>
          <w:sz w:val="24"/>
          <w:szCs w:val="24"/>
          <w:lang w:val="ka-GE"/>
        </w:rPr>
        <w:t>hr.gov.ge</w:t>
      </w:r>
      <w:proofErr w:type="spellEnd"/>
      <w:r w:rsidR="00BE1B05" w:rsidRPr="007600DE">
        <w:rPr>
          <w:rFonts w:ascii="Sylfaen" w:hAnsi="Sylfaen"/>
          <w:sz w:val="24"/>
          <w:szCs w:val="24"/>
          <w:lang w:val="ka-GE"/>
        </w:rPr>
        <w:t>)</w:t>
      </w:r>
      <w:r w:rsidRPr="007600DE">
        <w:rPr>
          <w:rFonts w:ascii="Sylfaen" w:hAnsi="Sylfaen"/>
          <w:sz w:val="24"/>
          <w:szCs w:val="24"/>
          <w:lang w:val="ka-GE"/>
        </w:rPr>
        <w:t xml:space="preserve"> მეშვეობით ვაკანტურ თანამდებობებზე სულ შემოვიდა </w:t>
      </w:r>
      <w:r w:rsidR="005F2922">
        <w:rPr>
          <w:rFonts w:ascii="Sylfaen" w:hAnsi="Sylfaen"/>
          <w:sz w:val="24"/>
          <w:szCs w:val="24"/>
          <w:lang w:val="ka-GE"/>
        </w:rPr>
        <w:t>192</w:t>
      </w:r>
      <w:r w:rsidR="00BE1B05" w:rsidRPr="007600DE">
        <w:rPr>
          <w:rFonts w:ascii="Sylfaen" w:hAnsi="Sylfaen"/>
          <w:sz w:val="24"/>
          <w:szCs w:val="24"/>
          <w:lang w:val="ka-GE"/>
        </w:rPr>
        <w:t xml:space="preserve"> (</w:t>
      </w:r>
      <w:r w:rsidR="005F2922">
        <w:rPr>
          <w:rFonts w:ascii="Sylfaen" w:hAnsi="Sylfaen"/>
          <w:sz w:val="24"/>
          <w:szCs w:val="24"/>
          <w:lang w:val="ka-GE"/>
        </w:rPr>
        <w:t>ას ოთხმოცდათორმეტი</w:t>
      </w:r>
      <w:r w:rsidR="00BE1B05" w:rsidRPr="007600DE">
        <w:rPr>
          <w:rFonts w:ascii="Sylfaen" w:hAnsi="Sylfaen"/>
          <w:sz w:val="24"/>
          <w:szCs w:val="24"/>
          <w:lang w:val="ka-GE"/>
        </w:rPr>
        <w:t>)</w:t>
      </w:r>
      <w:r w:rsidRPr="007600DE">
        <w:rPr>
          <w:rFonts w:ascii="Sylfaen" w:hAnsi="Sylfaen"/>
          <w:sz w:val="24"/>
          <w:szCs w:val="24"/>
          <w:lang w:val="ka-GE"/>
        </w:rPr>
        <w:t xml:space="preserve"> განაცხადი (აპლიკაცია</w:t>
      </w:r>
      <w:r w:rsidR="004443C1" w:rsidRPr="007600DE">
        <w:rPr>
          <w:rFonts w:ascii="Sylfaen" w:hAnsi="Sylfaen"/>
          <w:sz w:val="24"/>
          <w:szCs w:val="24"/>
          <w:lang w:val="ka-GE"/>
        </w:rPr>
        <w:t>),</w:t>
      </w:r>
      <w:r w:rsidRPr="007600DE">
        <w:rPr>
          <w:rFonts w:ascii="Sylfaen" w:hAnsi="Sylfaen"/>
          <w:sz w:val="24"/>
          <w:szCs w:val="24"/>
          <w:lang w:val="ka-GE"/>
        </w:rPr>
        <w:t xml:space="preserve"> მათგან:</w:t>
      </w:r>
      <w:r w:rsidRPr="007600DE">
        <w:rPr>
          <w:rFonts w:ascii="Sylfaen" w:hAnsi="Sylfaen"/>
          <w:lang w:val="ka-GE"/>
        </w:rPr>
        <w:t xml:space="preserve"> </w:t>
      </w:r>
    </w:p>
    <w:p w:rsidR="00000D69" w:rsidRPr="00BE1B05" w:rsidRDefault="00000D69" w:rsidP="007D1F85">
      <w:pPr>
        <w:spacing w:line="240" w:lineRule="auto"/>
        <w:ind w:firstLine="360"/>
        <w:jc w:val="both"/>
        <w:rPr>
          <w:rFonts w:ascii="Sylfaen" w:hAnsi="Sylfaen"/>
          <w:lang w:val="ka-GE"/>
        </w:rPr>
      </w:pPr>
      <w:r w:rsidRPr="00BE1B05">
        <w:rPr>
          <w:rFonts w:ascii="Sylfaen" w:hAnsi="Sylfaen"/>
          <w:lang w:val="ka-GE"/>
        </w:rPr>
        <w:t xml:space="preserve">1. </w:t>
      </w:r>
      <w:r w:rsidR="000748C8" w:rsidRPr="00BE1B05">
        <w:rPr>
          <w:rFonts w:ascii="Sylfaen" w:hAnsi="Sylfaen"/>
          <w:lang w:val="ka-GE"/>
        </w:rPr>
        <w:t xml:space="preserve">სასამართლოს აპარატის </w:t>
      </w:r>
      <w:r w:rsidR="00231DFD">
        <w:rPr>
          <w:rFonts w:ascii="Sylfaen" w:hAnsi="Sylfaen"/>
          <w:lang w:val="ka-GE"/>
        </w:rPr>
        <w:t>კანცელარიისა და მოქალაქეთა მისაღები</w:t>
      </w:r>
      <w:r w:rsidR="000748C8" w:rsidRPr="00BE1B05">
        <w:rPr>
          <w:rFonts w:ascii="Sylfaen" w:hAnsi="Sylfaen"/>
          <w:lang w:val="ka-GE"/>
        </w:rPr>
        <w:t xml:space="preserve"> განყოფილების </w:t>
      </w:r>
      <w:r w:rsidR="00D74AD5">
        <w:rPr>
          <w:rFonts w:ascii="Sylfaen" w:hAnsi="Sylfaen"/>
          <w:lang w:val="ka-GE"/>
        </w:rPr>
        <w:t xml:space="preserve">სპეციალისტის - </w:t>
      </w:r>
      <w:r w:rsidR="000748C8" w:rsidRPr="00BE1B05">
        <w:rPr>
          <w:rFonts w:ascii="Sylfaen" w:hAnsi="Sylfaen"/>
          <w:lang w:val="ka-GE"/>
        </w:rPr>
        <w:t xml:space="preserve"> </w:t>
      </w:r>
      <w:r w:rsidRPr="00BE1B05">
        <w:rPr>
          <w:rFonts w:ascii="Sylfaen" w:hAnsi="Sylfaen"/>
          <w:lang w:val="ka-GE"/>
        </w:rPr>
        <w:t>ვაკანსიაზე</w:t>
      </w:r>
      <w:r w:rsidR="000748C8" w:rsidRPr="00BE1B05">
        <w:rPr>
          <w:rFonts w:ascii="Sylfaen" w:hAnsi="Sylfaen"/>
          <w:lang w:val="ka-GE"/>
        </w:rPr>
        <w:t xml:space="preserve"> - </w:t>
      </w:r>
      <w:r w:rsidR="00231DFD">
        <w:rPr>
          <w:rFonts w:ascii="Sylfaen" w:hAnsi="Sylfaen"/>
          <w:lang w:val="ka-GE"/>
        </w:rPr>
        <w:t>11</w:t>
      </w:r>
      <w:r w:rsidR="00D74AD5">
        <w:rPr>
          <w:rFonts w:ascii="Sylfaen" w:hAnsi="Sylfaen"/>
          <w:lang w:val="ka-GE"/>
        </w:rPr>
        <w:t>1</w:t>
      </w:r>
      <w:r w:rsidRPr="00BE1B05">
        <w:rPr>
          <w:rFonts w:ascii="Sylfaen" w:hAnsi="Sylfaen"/>
          <w:lang w:val="ka-GE"/>
        </w:rPr>
        <w:t>;</w:t>
      </w:r>
    </w:p>
    <w:p w:rsidR="00D74AD5" w:rsidRDefault="00D74AD5" w:rsidP="007D1F85">
      <w:pPr>
        <w:spacing w:line="240" w:lineRule="auto"/>
        <w:ind w:firstLine="36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2</w:t>
      </w:r>
      <w:r w:rsidR="00000D69" w:rsidRPr="00BE1B05">
        <w:rPr>
          <w:rFonts w:ascii="Sylfaen" w:hAnsi="Sylfaen"/>
          <w:lang w:val="ka-GE"/>
        </w:rPr>
        <w:t xml:space="preserve">. </w:t>
      </w:r>
      <w:r>
        <w:rPr>
          <w:rFonts w:ascii="Sylfaen" w:hAnsi="Sylfaen"/>
          <w:lang w:val="ka-GE"/>
        </w:rPr>
        <w:t xml:space="preserve">სასამართლოს აპარატის კანცელარიისა და მოქალაქეთა მისაღები განყოფილების კურიერის </w:t>
      </w:r>
      <w:r w:rsidR="00231DFD">
        <w:rPr>
          <w:rFonts w:ascii="Sylfaen" w:hAnsi="Sylfaen"/>
          <w:lang w:val="ka-GE"/>
        </w:rPr>
        <w:t xml:space="preserve">- </w:t>
      </w:r>
      <w:r>
        <w:rPr>
          <w:rFonts w:ascii="Sylfaen" w:hAnsi="Sylfaen"/>
          <w:lang w:val="ka-GE"/>
        </w:rPr>
        <w:t>ვაკანსიაზე</w:t>
      </w:r>
      <w:r w:rsidR="00231DFD">
        <w:rPr>
          <w:rFonts w:ascii="Sylfaen" w:hAnsi="Sylfaen"/>
          <w:lang w:val="ka-GE"/>
        </w:rPr>
        <w:t xml:space="preserve"> - 45</w:t>
      </w:r>
      <w:r>
        <w:rPr>
          <w:rFonts w:ascii="Sylfaen" w:hAnsi="Sylfaen"/>
          <w:lang w:val="ka-GE"/>
        </w:rPr>
        <w:t>;</w:t>
      </w:r>
    </w:p>
    <w:p w:rsidR="00C32674" w:rsidRPr="00BE1B05" w:rsidRDefault="00D74AD5" w:rsidP="007D1F85">
      <w:pPr>
        <w:spacing w:line="240" w:lineRule="auto"/>
        <w:ind w:firstLine="36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3</w:t>
      </w:r>
      <w:r w:rsidR="000748C8" w:rsidRPr="00BE1B05">
        <w:rPr>
          <w:rFonts w:ascii="Sylfaen" w:hAnsi="Sylfaen"/>
          <w:lang w:val="ka-GE"/>
        </w:rPr>
        <w:t xml:space="preserve">. </w:t>
      </w:r>
      <w:r w:rsidR="00C32674" w:rsidRPr="00BE1B05">
        <w:rPr>
          <w:rFonts w:ascii="Sylfaen" w:hAnsi="Sylfaen"/>
          <w:lang w:val="ka-GE"/>
        </w:rPr>
        <w:t xml:space="preserve">სასამართლოს აპარატის საკადრო და საორგანიზაციო საკითხთა განყოფილების </w:t>
      </w:r>
      <w:r w:rsidR="00231DFD">
        <w:rPr>
          <w:rFonts w:ascii="Sylfaen" w:hAnsi="Sylfaen"/>
          <w:lang w:val="ka-GE"/>
        </w:rPr>
        <w:t>ქსელის ადმინისტრატორის -</w:t>
      </w:r>
      <w:r w:rsidR="00C32674" w:rsidRPr="00BE1B05">
        <w:rPr>
          <w:rFonts w:ascii="Sylfaen" w:hAnsi="Sylfaen"/>
          <w:lang w:val="ka-GE"/>
        </w:rPr>
        <w:t xml:space="preserve"> ვაკანსიაზე</w:t>
      </w:r>
      <w:r w:rsidR="00231DFD">
        <w:rPr>
          <w:rFonts w:ascii="Sylfaen" w:hAnsi="Sylfaen"/>
          <w:lang w:val="ka-GE"/>
        </w:rPr>
        <w:t xml:space="preserve"> - 36</w:t>
      </w:r>
      <w:r w:rsidR="00C32674" w:rsidRPr="00BE1B05">
        <w:rPr>
          <w:rFonts w:ascii="Sylfaen" w:hAnsi="Sylfaen"/>
          <w:lang w:val="ka-GE"/>
        </w:rPr>
        <w:t>;</w:t>
      </w:r>
    </w:p>
    <w:p w:rsidR="00000D69" w:rsidRPr="00AF406F" w:rsidRDefault="00000D69" w:rsidP="00BE1B05">
      <w:pPr>
        <w:spacing w:line="240" w:lineRule="auto"/>
        <w:ind w:firstLine="720"/>
        <w:jc w:val="both"/>
        <w:rPr>
          <w:rFonts w:ascii="Sylfaen" w:hAnsi="Sylfaen"/>
          <w:b/>
          <w:sz w:val="24"/>
          <w:szCs w:val="24"/>
          <w:lang w:val="ka-GE"/>
        </w:rPr>
      </w:pPr>
      <w:r w:rsidRPr="00AF406F">
        <w:rPr>
          <w:rFonts w:ascii="Sylfaen" w:hAnsi="Sylfaen"/>
          <w:b/>
          <w:sz w:val="24"/>
          <w:szCs w:val="24"/>
          <w:lang w:val="ka-GE"/>
        </w:rPr>
        <w:lastRenderedPageBreak/>
        <w:t xml:space="preserve">წარმოდგენილი </w:t>
      </w:r>
      <w:proofErr w:type="spellStart"/>
      <w:r w:rsidRPr="00AF406F">
        <w:rPr>
          <w:rFonts w:ascii="Sylfaen" w:hAnsi="Sylfaen"/>
          <w:b/>
          <w:sz w:val="24"/>
          <w:szCs w:val="24"/>
          <w:lang w:val="ka-GE"/>
        </w:rPr>
        <w:t>განაცხადებ</w:t>
      </w:r>
      <w:r w:rsidR="00BE1B05" w:rsidRPr="00AF406F">
        <w:rPr>
          <w:rFonts w:ascii="Sylfaen" w:hAnsi="Sylfaen"/>
          <w:b/>
          <w:sz w:val="24"/>
          <w:szCs w:val="24"/>
          <w:lang w:val="ka-GE"/>
        </w:rPr>
        <w:t>ებ</w:t>
      </w:r>
      <w:r w:rsidRPr="00AF406F">
        <w:rPr>
          <w:rFonts w:ascii="Sylfaen" w:hAnsi="Sylfaen"/>
          <w:b/>
          <w:sz w:val="24"/>
          <w:szCs w:val="24"/>
          <w:lang w:val="ka-GE"/>
        </w:rPr>
        <w:t>იდან</w:t>
      </w:r>
      <w:proofErr w:type="spellEnd"/>
      <w:r w:rsidRPr="00AF406F">
        <w:rPr>
          <w:rFonts w:ascii="Sylfaen" w:hAnsi="Sylfaen"/>
          <w:b/>
          <w:sz w:val="24"/>
          <w:szCs w:val="24"/>
          <w:lang w:val="ka-GE"/>
        </w:rPr>
        <w:t xml:space="preserve"> დადგენილ მოთხოვნებს შეესაბამება </w:t>
      </w:r>
      <w:r w:rsidRPr="00877501">
        <w:rPr>
          <w:rFonts w:ascii="Sylfaen" w:hAnsi="Sylfaen"/>
          <w:b/>
          <w:color w:val="000000" w:themeColor="text1"/>
          <w:sz w:val="24"/>
          <w:szCs w:val="24"/>
          <w:lang w:val="ka-GE"/>
        </w:rPr>
        <w:t>-</w:t>
      </w:r>
      <w:r w:rsidRPr="00B43F4A">
        <w:rPr>
          <w:rFonts w:ascii="Sylfaen" w:hAnsi="Sylfaen"/>
          <w:b/>
          <w:color w:val="FF0000"/>
          <w:sz w:val="24"/>
          <w:szCs w:val="24"/>
          <w:lang w:val="ka-GE"/>
        </w:rPr>
        <w:t xml:space="preserve"> </w:t>
      </w:r>
      <w:r w:rsidR="004C5BFA" w:rsidRPr="004C5BFA">
        <w:rPr>
          <w:rFonts w:ascii="Sylfaen" w:hAnsi="Sylfaen"/>
          <w:b/>
          <w:sz w:val="24"/>
          <w:szCs w:val="24"/>
          <w:lang w:val="ka-GE"/>
        </w:rPr>
        <w:t>130</w:t>
      </w:r>
      <w:r w:rsidRPr="00AF406F">
        <w:rPr>
          <w:rFonts w:ascii="Sylfaen" w:hAnsi="Sylfaen"/>
          <w:b/>
          <w:color w:val="FF0000"/>
          <w:sz w:val="24"/>
          <w:szCs w:val="24"/>
          <w:lang w:val="ka-GE"/>
        </w:rPr>
        <w:t xml:space="preserve"> </w:t>
      </w:r>
      <w:r w:rsidRPr="00AF406F">
        <w:rPr>
          <w:rFonts w:ascii="Sylfaen" w:hAnsi="Sylfaen"/>
          <w:b/>
          <w:sz w:val="24"/>
          <w:szCs w:val="24"/>
          <w:lang w:val="ka-GE"/>
        </w:rPr>
        <w:t>განაცხადი, მათგან:</w:t>
      </w:r>
    </w:p>
    <w:p w:rsidR="00231DFD" w:rsidRDefault="00231DFD" w:rsidP="00231DFD">
      <w:pPr>
        <w:spacing w:line="240" w:lineRule="auto"/>
        <w:ind w:firstLine="36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1. სასამართლოს აპარატის კანცელარიისა და მოქალაქეთა მისაღები განყოფილების სპეციალისტის -  ვაკანსიაზე - </w:t>
      </w:r>
      <w:r w:rsidR="004C5BFA">
        <w:rPr>
          <w:rFonts w:ascii="Sylfaen" w:hAnsi="Sylfaen"/>
          <w:lang w:val="ka-GE"/>
        </w:rPr>
        <w:t>80</w:t>
      </w:r>
      <w:r>
        <w:rPr>
          <w:rFonts w:ascii="Sylfaen" w:hAnsi="Sylfaen"/>
          <w:lang w:val="ka-GE"/>
        </w:rPr>
        <w:t>;</w:t>
      </w:r>
    </w:p>
    <w:p w:rsidR="00231DFD" w:rsidRDefault="00231DFD" w:rsidP="00231DFD">
      <w:pPr>
        <w:spacing w:line="240" w:lineRule="auto"/>
        <w:ind w:firstLine="36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2. სასამართლოს აპარატის კანცელარიისა და მოქალაქეთა მისაღები განყოფილების კურიერის - ვაკანსიაზე - </w:t>
      </w:r>
      <w:r w:rsidR="00707096" w:rsidRPr="004C5BFA">
        <w:rPr>
          <w:rFonts w:ascii="Sylfaen" w:hAnsi="Sylfaen"/>
          <w:lang w:val="ka-GE"/>
        </w:rPr>
        <w:t>3</w:t>
      </w:r>
      <w:r w:rsidR="004C5BFA" w:rsidRPr="004C5BFA">
        <w:rPr>
          <w:rFonts w:ascii="Sylfaen" w:hAnsi="Sylfaen"/>
          <w:lang w:val="ka-GE"/>
        </w:rPr>
        <w:t>3</w:t>
      </w:r>
      <w:r w:rsidRPr="004C5BFA">
        <w:rPr>
          <w:rFonts w:ascii="Sylfaen" w:hAnsi="Sylfaen"/>
          <w:lang w:val="ka-GE"/>
        </w:rPr>
        <w:t>;</w:t>
      </w:r>
    </w:p>
    <w:p w:rsidR="00231DFD" w:rsidRDefault="00231DFD" w:rsidP="00231DFD">
      <w:pPr>
        <w:spacing w:line="240" w:lineRule="auto"/>
        <w:ind w:firstLine="36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3. სასამართლოს აპარატის საკადრო და საორგანიზაციო საკითხთა განყოფილების ქსელის ადმინისტრატორის - ვაკანსიაზე - </w:t>
      </w:r>
      <w:r w:rsidR="00707096" w:rsidRPr="004C5BFA">
        <w:rPr>
          <w:rFonts w:ascii="Sylfaen" w:hAnsi="Sylfaen"/>
          <w:lang w:val="ka-GE"/>
        </w:rPr>
        <w:t>17</w:t>
      </w:r>
      <w:r>
        <w:rPr>
          <w:rFonts w:ascii="Sylfaen" w:hAnsi="Sylfaen"/>
          <w:lang w:val="ka-GE"/>
        </w:rPr>
        <w:t>;</w:t>
      </w:r>
    </w:p>
    <w:p w:rsidR="00000D69" w:rsidRPr="00877501" w:rsidRDefault="00000D69" w:rsidP="00BE1B05">
      <w:pPr>
        <w:spacing w:line="240" w:lineRule="auto"/>
        <w:ind w:firstLine="720"/>
        <w:jc w:val="both"/>
        <w:rPr>
          <w:rFonts w:ascii="Sylfaen" w:hAnsi="Sylfaen"/>
          <w:b/>
          <w:sz w:val="24"/>
          <w:szCs w:val="24"/>
          <w:lang w:val="ka-GE"/>
        </w:rPr>
      </w:pPr>
      <w:r w:rsidRPr="00877501">
        <w:rPr>
          <w:rFonts w:ascii="Sylfaen" w:hAnsi="Sylfaen"/>
          <w:b/>
          <w:sz w:val="24"/>
          <w:szCs w:val="24"/>
          <w:lang w:val="ka-GE"/>
        </w:rPr>
        <w:t xml:space="preserve">წარმოდგენილი </w:t>
      </w:r>
      <w:proofErr w:type="spellStart"/>
      <w:r w:rsidRPr="00877501">
        <w:rPr>
          <w:rFonts w:ascii="Sylfaen" w:hAnsi="Sylfaen"/>
          <w:b/>
          <w:sz w:val="24"/>
          <w:szCs w:val="24"/>
          <w:lang w:val="ka-GE"/>
        </w:rPr>
        <w:t>განაცხადებ</w:t>
      </w:r>
      <w:r w:rsidR="00BE1B05" w:rsidRPr="00877501">
        <w:rPr>
          <w:rFonts w:ascii="Sylfaen" w:hAnsi="Sylfaen"/>
          <w:b/>
          <w:sz w:val="24"/>
          <w:szCs w:val="24"/>
          <w:lang w:val="ka-GE"/>
        </w:rPr>
        <w:t>ებ</w:t>
      </w:r>
      <w:r w:rsidRPr="00877501">
        <w:rPr>
          <w:rFonts w:ascii="Sylfaen" w:hAnsi="Sylfaen"/>
          <w:b/>
          <w:sz w:val="24"/>
          <w:szCs w:val="24"/>
          <w:lang w:val="ka-GE"/>
        </w:rPr>
        <w:t>იდან</w:t>
      </w:r>
      <w:proofErr w:type="spellEnd"/>
      <w:r w:rsidRPr="00877501">
        <w:rPr>
          <w:rFonts w:ascii="Sylfaen" w:hAnsi="Sylfaen"/>
          <w:b/>
          <w:sz w:val="24"/>
          <w:szCs w:val="24"/>
          <w:lang w:val="ka-GE"/>
        </w:rPr>
        <w:t xml:space="preserve"> დადგენილ მოთხოვნებს არ შეესაბამება -</w:t>
      </w:r>
      <w:r w:rsidR="004C5BFA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707096" w:rsidRPr="004C5BFA">
        <w:rPr>
          <w:rFonts w:ascii="Sylfaen" w:hAnsi="Sylfaen"/>
          <w:b/>
          <w:sz w:val="24"/>
          <w:szCs w:val="24"/>
          <w:lang w:val="ka-GE"/>
        </w:rPr>
        <w:t>6</w:t>
      </w:r>
      <w:r w:rsidR="00D6483E" w:rsidRPr="004C5BFA">
        <w:rPr>
          <w:rFonts w:ascii="Sylfaen" w:hAnsi="Sylfaen"/>
          <w:b/>
          <w:sz w:val="24"/>
          <w:szCs w:val="24"/>
        </w:rPr>
        <w:t>2</w:t>
      </w:r>
      <w:r w:rsidR="00B43F4A">
        <w:rPr>
          <w:rFonts w:ascii="Sylfaen" w:hAnsi="Sylfaen"/>
          <w:b/>
          <w:color w:val="FF0000"/>
          <w:sz w:val="24"/>
          <w:szCs w:val="24"/>
          <w:lang w:val="ka-GE"/>
        </w:rPr>
        <w:t xml:space="preserve"> </w:t>
      </w:r>
      <w:r w:rsidRPr="00877501">
        <w:rPr>
          <w:rFonts w:ascii="Sylfaen" w:hAnsi="Sylfaen"/>
          <w:b/>
          <w:sz w:val="24"/>
          <w:szCs w:val="24"/>
          <w:lang w:val="ka-GE"/>
        </w:rPr>
        <w:t>განაცხადი, მათგან:</w:t>
      </w:r>
    </w:p>
    <w:p w:rsidR="002542DA" w:rsidRDefault="00D74AD5" w:rsidP="002542DA">
      <w:pPr>
        <w:spacing w:line="240" w:lineRule="auto"/>
        <w:ind w:firstLine="720"/>
        <w:jc w:val="both"/>
        <w:rPr>
          <w:rFonts w:ascii="Sylfaen" w:hAnsi="Sylfaen"/>
          <w:b/>
          <w:lang w:val="ka-GE"/>
        </w:rPr>
      </w:pPr>
      <w:r w:rsidRPr="00B447BD">
        <w:rPr>
          <w:rFonts w:ascii="Sylfaen" w:hAnsi="Sylfaen"/>
          <w:b/>
          <w:lang w:val="ka-GE"/>
        </w:rPr>
        <w:t>I</w:t>
      </w:r>
      <w:r>
        <w:rPr>
          <w:rFonts w:ascii="Sylfaen" w:hAnsi="Sylfaen"/>
          <w:lang w:val="ka-GE"/>
        </w:rPr>
        <w:t xml:space="preserve">. </w:t>
      </w:r>
      <w:r w:rsidRPr="002F31FC">
        <w:rPr>
          <w:rFonts w:ascii="Sylfaen" w:hAnsi="Sylfaen"/>
          <w:b/>
          <w:lang w:val="ka-GE"/>
        </w:rPr>
        <w:t xml:space="preserve">სასამართლოს აპარატის </w:t>
      </w:r>
      <w:r w:rsidR="003B1DA0" w:rsidRPr="003B1DA0">
        <w:rPr>
          <w:rFonts w:ascii="Sylfaen" w:hAnsi="Sylfaen"/>
          <w:b/>
          <w:lang w:val="ka-GE"/>
        </w:rPr>
        <w:t>კანცელარიისა და მოქალაქეთა მისაღები განყოფილების სპეციალისტის</w:t>
      </w:r>
      <w:r w:rsidRPr="002F31FC">
        <w:rPr>
          <w:rFonts w:ascii="Sylfaen" w:hAnsi="Sylfaen"/>
          <w:b/>
          <w:lang w:val="ka-GE"/>
        </w:rPr>
        <w:t xml:space="preserve"> - ვაკანსიაზე</w:t>
      </w:r>
      <w:r w:rsidR="002F31FC" w:rsidRPr="002F31FC">
        <w:rPr>
          <w:rFonts w:ascii="Sylfaen" w:hAnsi="Sylfaen"/>
          <w:b/>
          <w:lang w:val="ka-GE"/>
        </w:rPr>
        <w:t>:</w:t>
      </w:r>
      <w:r w:rsidR="005B656B">
        <w:rPr>
          <w:rFonts w:ascii="Sylfaen" w:hAnsi="Sylfaen"/>
          <w:b/>
          <w:lang w:val="ka-GE"/>
        </w:rPr>
        <w:t xml:space="preserve"> </w:t>
      </w:r>
    </w:p>
    <w:p w:rsidR="002542DA" w:rsidRDefault="002542DA" w:rsidP="002542DA">
      <w:pPr>
        <w:pStyle w:val="ListParagraph"/>
        <w:numPr>
          <w:ilvl w:val="0"/>
          <w:numId w:val="25"/>
        </w:numPr>
        <w:spacing w:line="240" w:lineRule="auto"/>
        <w:jc w:val="both"/>
        <w:rPr>
          <w:rFonts w:ascii="Sylfaen" w:hAnsi="Sylfaen" w:cs="Sylfaen"/>
          <w:lang w:val="ka-GE"/>
        </w:rPr>
      </w:pPr>
      <w:r w:rsidRPr="002542DA">
        <w:rPr>
          <w:rFonts w:ascii="Sylfaen" w:hAnsi="Sylfaen" w:cs="Sylfaen"/>
          <w:b/>
          <w:lang w:val="ka-GE"/>
        </w:rPr>
        <w:t>თეა</w:t>
      </w:r>
      <w:r w:rsidRPr="002542DA">
        <w:rPr>
          <w:rFonts w:ascii="Sylfaen" w:hAnsi="Sylfaen"/>
          <w:b/>
          <w:lang w:val="ka-GE"/>
        </w:rPr>
        <w:t xml:space="preserve"> აბულაძე - </w:t>
      </w:r>
      <w:r w:rsidRPr="002542DA">
        <w:rPr>
          <w:rFonts w:ascii="Sylfaen" w:hAnsi="Sylfaen" w:cs="Sylfaen"/>
          <w:lang w:val="ka-GE"/>
        </w:rPr>
        <w:t>არ</w:t>
      </w:r>
      <w:r w:rsidRPr="002542DA">
        <w:rPr>
          <w:lang w:val="ka-GE"/>
        </w:rPr>
        <w:t xml:space="preserve"> </w:t>
      </w:r>
      <w:r w:rsidRPr="002542DA">
        <w:rPr>
          <w:rFonts w:ascii="Sylfaen" w:hAnsi="Sylfaen" w:cs="Sylfaen"/>
          <w:lang w:val="ka-GE"/>
        </w:rPr>
        <w:t>აქვს</w:t>
      </w:r>
      <w:r w:rsidRPr="002542DA">
        <w:rPr>
          <w:lang w:val="ka-GE"/>
        </w:rPr>
        <w:t xml:space="preserve"> </w:t>
      </w:r>
      <w:r w:rsidRPr="002542DA">
        <w:rPr>
          <w:rFonts w:ascii="Sylfaen" w:hAnsi="Sylfaen" w:cs="Sylfaen"/>
          <w:lang w:val="ka-GE"/>
        </w:rPr>
        <w:t>წარმოდგენილი</w:t>
      </w:r>
      <w:r w:rsidRPr="002542DA">
        <w:rPr>
          <w:lang w:val="ka-GE"/>
        </w:rPr>
        <w:t xml:space="preserve"> </w:t>
      </w:r>
      <w:r w:rsidRPr="002542DA">
        <w:rPr>
          <w:rFonts w:ascii="Sylfaen" w:hAnsi="Sylfaen" w:cs="Sylfaen"/>
          <w:lang w:val="ka-GE"/>
        </w:rPr>
        <w:t>პირადობის</w:t>
      </w:r>
      <w:r w:rsidRPr="002542DA">
        <w:rPr>
          <w:lang w:val="ka-GE"/>
        </w:rPr>
        <w:t xml:space="preserve"> </w:t>
      </w:r>
      <w:r w:rsidRPr="002542DA">
        <w:rPr>
          <w:rFonts w:ascii="Sylfaen" w:hAnsi="Sylfaen" w:cs="Sylfaen"/>
          <w:lang w:val="ka-GE"/>
        </w:rPr>
        <w:t>დამადასტურებელი</w:t>
      </w:r>
      <w:r w:rsidRPr="002542DA">
        <w:rPr>
          <w:lang w:val="ka-GE"/>
        </w:rPr>
        <w:t xml:space="preserve"> </w:t>
      </w:r>
      <w:r w:rsidRPr="002542DA">
        <w:rPr>
          <w:rFonts w:ascii="Sylfaen" w:hAnsi="Sylfaen" w:cs="Sylfaen"/>
          <w:lang w:val="ka-GE"/>
        </w:rPr>
        <w:t>მოწმობის</w:t>
      </w:r>
      <w:r w:rsidRPr="002542DA">
        <w:rPr>
          <w:lang w:val="ka-GE"/>
        </w:rPr>
        <w:t xml:space="preserve"> </w:t>
      </w:r>
      <w:r w:rsidRPr="002542DA">
        <w:rPr>
          <w:rFonts w:ascii="Sylfaen" w:hAnsi="Sylfaen" w:cs="Sylfaen"/>
          <w:lang w:val="ka-GE"/>
        </w:rPr>
        <w:t>ასლი;</w:t>
      </w:r>
    </w:p>
    <w:p w:rsidR="002542DA" w:rsidRPr="00062CEF" w:rsidRDefault="00BB7232" w:rsidP="002542DA">
      <w:pPr>
        <w:pStyle w:val="ListParagraph"/>
        <w:numPr>
          <w:ilvl w:val="0"/>
          <w:numId w:val="25"/>
        </w:numPr>
        <w:spacing w:line="240" w:lineRule="auto"/>
        <w:jc w:val="both"/>
        <w:rPr>
          <w:rFonts w:ascii="Sylfaen" w:hAnsi="Sylfaen" w:cs="Sylfaen"/>
          <w:lang w:val="ka-GE"/>
        </w:rPr>
      </w:pPr>
      <w:r w:rsidRPr="00BB7232">
        <w:rPr>
          <w:rFonts w:ascii="Sylfaen" w:hAnsi="Sylfaen" w:cs="Sylfaen"/>
          <w:b/>
          <w:lang w:val="ka-GE"/>
        </w:rPr>
        <w:t>ნუკრი ასათიანი</w:t>
      </w:r>
      <w:r>
        <w:rPr>
          <w:rFonts w:ascii="Sylfaen" w:hAnsi="Sylfaen" w:cs="Sylfaen"/>
          <w:lang w:val="ka-GE"/>
        </w:rPr>
        <w:t xml:space="preserve"> - </w:t>
      </w:r>
      <w:r w:rsidR="00062CEF">
        <w:rPr>
          <w:rFonts w:ascii="Sylfaen" w:hAnsi="Sylfaen" w:cs="Sylfaen"/>
          <w:lang w:val="ka-GE"/>
        </w:rPr>
        <w:t>არ</w:t>
      </w:r>
      <w:r w:rsidR="00062CEF">
        <w:rPr>
          <w:lang w:val="ka-GE"/>
        </w:rPr>
        <w:t xml:space="preserve"> </w:t>
      </w:r>
      <w:r w:rsidR="00062CEF">
        <w:rPr>
          <w:rFonts w:ascii="Sylfaen" w:hAnsi="Sylfaen" w:cs="Sylfaen"/>
          <w:lang w:val="ka-GE"/>
        </w:rPr>
        <w:t>აქვს</w:t>
      </w:r>
      <w:r w:rsidR="00062CEF">
        <w:rPr>
          <w:lang w:val="ka-GE"/>
        </w:rPr>
        <w:t xml:space="preserve"> </w:t>
      </w:r>
      <w:r w:rsidR="00062CEF">
        <w:rPr>
          <w:rFonts w:ascii="Sylfaen" w:hAnsi="Sylfaen" w:cs="Sylfaen"/>
          <w:lang w:val="ka-GE"/>
        </w:rPr>
        <w:t>წარმოდგენილი</w:t>
      </w:r>
      <w:r w:rsidR="00062CEF">
        <w:rPr>
          <w:lang w:val="ka-GE"/>
        </w:rPr>
        <w:t xml:space="preserve"> </w:t>
      </w:r>
      <w:r w:rsidR="00062CEF">
        <w:rPr>
          <w:rFonts w:ascii="Sylfaen" w:hAnsi="Sylfaen" w:cs="Sylfaen"/>
          <w:lang w:val="ka-GE"/>
        </w:rPr>
        <w:t>პირადობის</w:t>
      </w:r>
      <w:r w:rsidR="00062CEF">
        <w:rPr>
          <w:lang w:val="ka-GE"/>
        </w:rPr>
        <w:t xml:space="preserve"> </w:t>
      </w:r>
      <w:r w:rsidR="00062CEF">
        <w:rPr>
          <w:rFonts w:ascii="Sylfaen" w:hAnsi="Sylfaen" w:cs="Sylfaen"/>
          <w:lang w:val="ka-GE"/>
        </w:rPr>
        <w:t>დამადასტურებელი</w:t>
      </w:r>
      <w:r w:rsidR="00062CEF">
        <w:rPr>
          <w:lang w:val="ka-GE"/>
        </w:rPr>
        <w:t xml:space="preserve"> </w:t>
      </w:r>
      <w:r w:rsidR="00062CEF">
        <w:rPr>
          <w:rFonts w:ascii="Sylfaen" w:hAnsi="Sylfaen" w:cs="Sylfaen"/>
          <w:lang w:val="ka-GE"/>
        </w:rPr>
        <w:t>მოწმობის</w:t>
      </w:r>
      <w:r w:rsidR="00062CEF">
        <w:rPr>
          <w:lang w:val="ka-GE"/>
        </w:rPr>
        <w:t xml:space="preserve"> </w:t>
      </w:r>
      <w:r w:rsidR="00062CEF">
        <w:rPr>
          <w:rFonts w:ascii="Sylfaen" w:hAnsi="Sylfaen" w:cs="Sylfaen"/>
          <w:lang w:val="ka-GE"/>
        </w:rPr>
        <w:t xml:space="preserve">ასლი და არც </w:t>
      </w:r>
      <w:r w:rsidR="00062CEF">
        <w:rPr>
          <w:rFonts w:ascii="Sylfaen" w:hAnsi="Sylfaen"/>
          <w:lang w:val="ka-GE"/>
        </w:rPr>
        <w:t>უმაღლესი განათლების დამადასტურებელი დიპლომი</w:t>
      </w:r>
      <w:r w:rsidR="000F6A92">
        <w:rPr>
          <w:rFonts w:ascii="Sylfaen" w:hAnsi="Sylfaen"/>
          <w:lang w:val="ka-GE"/>
        </w:rPr>
        <w:t>ს ასლი</w:t>
      </w:r>
      <w:r w:rsidR="00062CEF">
        <w:rPr>
          <w:rFonts w:ascii="Sylfaen" w:hAnsi="Sylfaen"/>
          <w:lang w:val="ka-GE"/>
        </w:rPr>
        <w:t xml:space="preserve"> ან ცნობა;</w:t>
      </w:r>
    </w:p>
    <w:p w:rsidR="00887EF1" w:rsidRPr="00887EF1" w:rsidRDefault="00FC2D09" w:rsidP="002542DA">
      <w:pPr>
        <w:pStyle w:val="ListParagraph"/>
        <w:numPr>
          <w:ilvl w:val="0"/>
          <w:numId w:val="25"/>
        </w:numPr>
        <w:spacing w:line="240" w:lineRule="auto"/>
        <w:jc w:val="both"/>
        <w:rPr>
          <w:rFonts w:ascii="Sylfaen" w:hAnsi="Sylfaen" w:cs="Sylfaen"/>
          <w:b/>
          <w:lang w:val="ka-GE"/>
        </w:rPr>
      </w:pPr>
      <w:proofErr w:type="spellStart"/>
      <w:r w:rsidRPr="00FC2D09">
        <w:rPr>
          <w:rFonts w:ascii="Sylfaen" w:hAnsi="Sylfaen" w:cs="Sylfaen"/>
          <w:b/>
          <w:lang w:val="ka-GE"/>
        </w:rPr>
        <w:t>მადლენა</w:t>
      </w:r>
      <w:proofErr w:type="spellEnd"/>
      <w:r w:rsidRPr="00FC2D09">
        <w:rPr>
          <w:rFonts w:ascii="Sylfaen" w:hAnsi="Sylfaen" w:cs="Sylfaen"/>
          <w:b/>
          <w:lang w:val="ka-GE"/>
        </w:rPr>
        <w:t xml:space="preserve"> </w:t>
      </w:r>
      <w:proofErr w:type="spellStart"/>
      <w:r w:rsidRPr="00FC2D09">
        <w:rPr>
          <w:rFonts w:ascii="Sylfaen" w:hAnsi="Sylfaen" w:cs="Sylfaen"/>
          <w:b/>
          <w:lang w:val="ka-GE"/>
        </w:rPr>
        <w:t>ბასილაძე</w:t>
      </w:r>
      <w:proofErr w:type="spellEnd"/>
      <w:r w:rsidRPr="00FC2D09">
        <w:rPr>
          <w:rFonts w:ascii="Sylfaen" w:hAnsi="Sylfaen" w:cs="Sylfaen"/>
          <w:b/>
          <w:lang w:val="ka-GE"/>
        </w:rPr>
        <w:t xml:space="preserve"> -</w:t>
      </w:r>
      <w:r w:rsidR="00887EF1">
        <w:rPr>
          <w:rFonts w:ascii="Sylfaen" w:hAnsi="Sylfaen" w:cs="Sylfaen"/>
          <w:lang w:val="ka-GE"/>
        </w:rPr>
        <w:t>არ</w:t>
      </w:r>
      <w:r w:rsidR="00887EF1">
        <w:rPr>
          <w:lang w:val="ka-GE"/>
        </w:rPr>
        <w:t xml:space="preserve"> </w:t>
      </w:r>
      <w:r w:rsidR="00887EF1">
        <w:rPr>
          <w:rFonts w:ascii="Sylfaen" w:hAnsi="Sylfaen" w:cs="Sylfaen"/>
          <w:lang w:val="ka-GE"/>
        </w:rPr>
        <w:t>აქვს</w:t>
      </w:r>
      <w:r w:rsidR="00887EF1">
        <w:rPr>
          <w:lang w:val="ka-GE"/>
        </w:rPr>
        <w:t xml:space="preserve"> </w:t>
      </w:r>
      <w:r w:rsidR="00887EF1">
        <w:rPr>
          <w:rFonts w:ascii="Sylfaen" w:hAnsi="Sylfaen" w:cs="Sylfaen"/>
          <w:lang w:val="ka-GE"/>
        </w:rPr>
        <w:t>წარმოდგენილი</w:t>
      </w:r>
      <w:r w:rsidR="00887EF1">
        <w:rPr>
          <w:lang w:val="ka-GE"/>
        </w:rPr>
        <w:t xml:space="preserve"> </w:t>
      </w:r>
      <w:r w:rsidR="00887EF1">
        <w:rPr>
          <w:rFonts w:ascii="Sylfaen" w:hAnsi="Sylfaen" w:cs="Sylfaen"/>
          <w:lang w:val="ka-GE"/>
        </w:rPr>
        <w:t>პირადობის</w:t>
      </w:r>
      <w:r w:rsidR="00887EF1">
        <w:rPr>
          <w:lang w:val="ka-GE"/>
        </w:rPr>
        <w:t xml:space="preserve"> </w:t>
      </w:r>
      <w:r w:rsidR="00887EF1">
        <w:rPr>
          <w:rFonts w:ascii="Sylfaen" w:hAnsi="Sylfaen" w:cs="Sylfaen"/>
          <w:lang w:val="ka-GE"/>
        </w:rPr>
        <w:t>დამადასტურებელი</w:t>
      </w:r>
      <w:r w:rsidR="00887EF1">
        <w:rPr>
          <w:lang w:val="ka-GE"/>
        </w:rPr>
        <w:t xml:space="preserve"> </w:t>
      </w:r>
      <w:r w:rsidR="00887EF1">
        <w:rPr>
          <w:rFonts w:ascii="Sylfaen" w:hAnsi="Sylfaen" w:cs="Sylfaen"/>
          <w:lang w:val="ka-GE"/>
        </w:rPr>
        <w:t>მოწმობის</w:t>
      </w:r>
      <w:r w:rsidR="00887EF1">
        <w:rPr>
          <w:lang w:val="ka-GE"/>
        </w:rPr>
        <w:t xml:space="preserve"> </w:t>
      </w:r>
      <w:r w:rsidR="00887EF1">
        <w:rPr>
          <w:rFonts w:ascii="Sylfaen" w:hAnsi="Sylfaen" w:cs="Sylfaen"/>
          <w:lang w:val="ka-GE"/>
        </w:rPr>
        <w:t>ასლი;</w:t>
      </w:r>
    </w:p>
    <w:p w:rsidR="00D57591" w:rsidRPr="00D57591" w:rsidRDefault="00D57591" w:rsidP="002542DA">
      <w:pPr>
        <w:pStyle w:val="ListParagraph"/>
        <w:numPr>
          <w:ilvl w:val="0"/>
          <w:numId w:val="25"/>
        </w:numPr>
        <w:spacing w:line="240" w:lineRule="auto"/>
        <w:jc w:val="both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იოსებ ბეჟანიძე - </w:t>
      </w:r>
      <w:r>
        <w:rPr>
          <w:rFonts w:ascii="Sylfaen" w:hAnsi="Sylfaen" w:cs="Sylfaen"/>
          <w:lang w:val="ka-GE"/>
        </w:rPr>
        <w:t>არ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აქვს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წარმოდგენილი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პირადობის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დამადასტურებელი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მოწმობის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ასლი;</w:t>
      </w:r>
    </w:p>
    <w:p w:rsidR="00062CEF" w:rsidRPr="00E95DA6" w:rsidRDefault="00FC2D09" w:rsidP="002542DA">
      <w:pPr>
        <w:pStyle w:val="ListParagraph"/>
        <w:numPr>
          <w:ilvl w:val="0"/>
          <w:numId w:val="25"/>
        </w:numPr>
        <w:spacing w:line="240" w:lineRule="auto"/>
        <w:jc w:val="both"/>
        <w:rPr>
          <w:rFonts w:ascii="Sylfaen" w:hAnsi="Sylfaen" w:cs="Sylfaen"/>
          <w:b/>
          <w:lang w:val="ka-GE"/>
        </w:rPr>
      </w:pPr>
      <w:r w:rsidRPr="00FC2D09">
        <w:rPr>
          <w:rFonts w:ascii="Sylfaen" w:hAnsi="Sylfaen" w:cs="Sylfaen"/>
          <w:b/>
          <w:lang w:val="ka-GE"/>
        </w:rPr>
        <w:t xml:space="preserve"> </w:t>
      </w:r>
      <w:proofErr w:type="spellStart"/>
      <w:r w:rsidR="00E95DA6">
        <w:rPr>
          <w:rFonts w:ascii="Sylfaen" w:hAnsi="Sylfaen" w:cs="Sylfaen"/>
          <w:b/>
          <w:lang w:val="ka-GE"/>
        </w:rPr>
        <w:t>დონარ</w:t>
      </w:r>
      <w:proofErr w:type="spellEnd"/>
      <w:r w:rsidR="00E95DA6">
        <w:rPr>
          <w:rFonts w:ascii="Sylfaen" w:hAnsi="Sylfaen" w:cs="Sylfaen"/>
          <w:b/>
          <w:lang w:val="ka-GE"/>
        </w:rPr>
        <w:t xml:space="preserve"> ბერიძე - </w:t>
      </w:r>
      <w:r w:rsidR="00E95DA6">
        <w:rPr>
          <w:rFonts w:ascii="Sylfaen" w:hAnsi="Sylfaen" w:cs="Sylfaen"/>
          <w:lang w:val="ka-GE"/>
        </w:rPr>
        <w:t>არ</w:t>
      </w:r>
      <w:r w:rsidR="00E95DA6">
        <w:rPr>
          <w:lang w:val="ka-GE"/>
        </w:rPr>
        <w:t xml:space="preserve"> </w:t>
      </w:r>
      <w:r w:rsidR="00E95DA6">
        <w:rPr>
          <w:rFonts w:ascii="Sylfaen" w:hAnsi="Sylfaen" w:cs="Sylfaen"/>
          <w:lang w:val="ka-GE"/>
        </w:rPr>
        <w:t>აქვს</w:t>
      </w:r>
      <w:r w:rsidR="00E95DA6">
        <w:rPr>
          <w:lang w:val="ka-GE"/>
        </w:rPr>
        <w:t xml:space="preserve"> </w:t>
      </w:r>
      <w:r w:rsidR="00E95DA6">
        <w:rPr>
          <w:rFonts w:ascii="Sylfaen" w:hAnsi="Sylfaen" w:cs="Sylfaen"/>
          <w:lang w:val="ka-GE"/>
        </w:rPr>
        <w:t>წარმოდგენილი</w:t>
      </w:r>
      <w:r w:rsidR="00E95DA6">
        <w:rPr>
          <w:lang w:val="ka-GE"/>
        </w:rPr>
        <w:t xml:space="preserve"> </w:t>
      </w:r>
      <w:r w:rsidR="00E95DA6">
        <w:rPr>
          <w:rFonts w:ascii="Sylfaen" w:hAnsi="Sylfaen" w:cs="Sylfaen"/>
          <w:lang w:val="ka-GE"/>
        </w:rPr>
        <w:t>პირადობის</w:t>
      </w:r>
      <w:r w:rsidR="00E95DA6">
        <w:rPr>
          <w:lang w:val="ka-GE"/>
        </w:rPr>
        <w:t xml:space="preserve"> </w:t>
      </w:r>
      <w:r w:rsidR="00E95DA6">
        <w:rPr>
          <w:rFonts w:ascii="Sylfaen" w:hAnsi="Sylfaen" w:cs="Sylfaen"/>
          <w:lang w:val="ka-GE"/>
        </w:rPr>
        <w:t>დამადასტურებელი</w:t>
      </w:r>
      <w:r w:rsidR="00E95DA6">
        <w:rPr>
          <w:lang w:val="ka-GE"/>
        </w:rPr>
        <w:t xml:space="preserve"> </w:t>
      </w:r>
      <w:r w:rsidR="00E95DA6">
        <w:rPr>
          <w:rFonts w:ascii="Sylfaen" w:hAnsi="Sylfaen" w:cs="Sylfaen"/>
          <w:lang w:val="ka-GE"/>
        </w:rPr>
        <w:t>მოწმობის</w:t>
      </w:r>
      <w:r w:rsidR="00E95DA6">
        <w:rPr>
          <w:lang w:val="ka-GE"/>
        </w:rPr>
        <w:t xml:space="preserve"> </w:t>
      </w:r>
      <w:r w:rsidR="00E95DA6">
        <w:rPr>
          <w:rFonts w:ascii="Sylfaen" w:hAnsi="Sylfaen" w:cs="Sylfaen"/>
          <w:lang w:val="ka-GE"/>
        </w:rPr>
        <w:t>ასლი;</w:t>
      </w:r>
    </w:p>
    <w:p w:rsidR="00E95DA6" w:rsidRPr="004A154C" w:rsidRDefault="004A154C" w:rsidP="002542DA">
      <w:pPr>
        <w:pStyle w:val="ListParagraph"/>
        <w:numPr>
          <w:ilvl w:val="0"/>
          <w:numId w:val="25"/>
        </w:numPr>
        <w:spacing w:line="240" w:lineRule="auto"/>
        <w:jc w:val="both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ვიქტორია </w:t>
      </w:r>
      <w:proofErr w:type="spellStart"/>
      <w:r>
        <w:rPr>
          <w:rFonts w:ascii="Sylfaen" w:hAnsi="Sylfaen" w:cs="Sylfaen"/>
          <w:b/>
          <w:lang w:val="ka-GE"/>
        </w:rPr>
        <w:t>ბიბლაია</w:t>
      </w:r>
      <w:proofErr w:type="spellEnd"/>
      <w:r>
        <w:rPr>
          <w:rFonts w:ascii="Sylfaen" w:hAnsi="Sylfaen" w:cs="Sylfaen"/>
          <w:b/>
          <w:lang w:val="ka-GE"/>
        </w:rPr>
        <w:t xml:space="preserve"> - </w:t>
      </w:r>
      <w:r>
        <w:rPr>
          <w:rFonts w:ascii="Sylfaen" w:hAnsi="Sylfaen" w:cs="Sylfaen"/>
          <w:lang w:val="ka-GE"/>
        </w:rPr>
        <w:t>არ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აქვს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წარმოდგენილი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პირადობის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დამადასტურებელი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მოწმობის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ასლი;</w:t>
      </w:r>
    </w:p>
    <w:p w:rsidR="004A154C" w:rsidRPr="004A154C" w:rsidRDefault="004A154C" w:rsidP="002542DA">
      <w:pPr>
        <w:pStyle w:val="ListParagraph"/>
        <w:numPr>
          <w:ilvl w:val="0"/>
          <w:numId w:val="25"/>
        </w:numPr>
        <w:spacing w:line="240" w:lineRule="auto"/>
        <w:jc w:val="both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შორენა ბირკაია - </w:t>
      </w:r>
      <w:r>
        <w:rPr>
          <w:rFonts w:ascii="Sylfaen" w:hAnsi="Sylfaen" w:cs="Sylfaen"/>
          <w:lang w:val="ka-GE"/>
        </w:rPr>
        <w:t>არ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აქვს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წარმოდგენილი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პირადობის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დამადასტურებელი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მოწმობის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ასლი;</w:t>
      </w:r>
    </w:p>
    <w:p w:rsidR="004A154C" w:rsidRPr="005E48FF" w:rsidRDefault="005E48FF" w:rsidP="002542DA">
      <w:pPr>
        <w:pStyle w:val="ListParagraph"/>
        <w:numPr>
          <w:ilvl w:val="0"/>
          <w:numId w:val="25"/>
        </w:numPr>
        <w:spacing w:line="240" w:lineRule="auto"/>
        <w:jc w:val="both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დიანა გორგაძე -</w:t>
      </w:r>
      <w:r>
        <w:rPr>
          <w:rFonts w:ascii="Sylfaen" w:hAnsi="Sylfaen" w:cs="Sylfaen"/>
          <w:lang w:val="ka-GE"/>
        </w:rPr>
        <w:t>არ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აქვს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წარმოდგენილი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პირადობის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დამადასტურებელი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მოწმობის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ასლი;</w:t>
      </w:r>
    </w:p>
    <w:p w:rsidR="005E48FF" w:rsidRPr="002E5CE5" w:rsidRDefault="002E5CE5" w:rsidP="002542DA">
      <w:pPr>
        <w:pStyle w:val="ListParagraph"/>
        <w:numPr>
          <w:ilvl w:val="0"/>
          <w:numId w:val="25"/>
        </w:numPr>
        <w:spacing w:line="240" w:lineRule="auto"/>
        <w:jc w:val="both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ჯაბა გორგილაძე - </w:t>
      </w:r>
      <w:r>
        <w:rPr>
          <w:rFonts w:ascii="Sylfaen" w:hAnsi="Sylfaen" w:cs="Sylfaen"/>
          <w:lang w:val="ka-GE"/>
        </w:rPr>
        <w:t>არ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აქვს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წარმოდგენილი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პირადობის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დამადასტურებელი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მოწმობის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ასლი;</w:t>
      </w:r>
    </w:p>
    <w:p w:rsidR="002E5CE5" w:rsidRPr="002060E7" w:rsidRDefault="002060E7" w:rsidP="002542DA">
      <w:pPr>
        <w:pStyle w:val="ListParagraph"/>
        <w:numPr>
          <w:ilvl w:val="0"/>
          <w:numId w:val="25"/>
        </w:numPr>
        <w:spacing w:line="240" w:lineRule="auto"/>
        <w:jc w:val="both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მირანდა დიასამიძე - </w:t>
      </w:r>
      <w:r>
        <w:rPr>
          <w:rFonts w:ascii="Sylfaen" w:hAnsi="Sylfaen" w:cs="Sylfaen"/>
          <w:lang w:val="ka-GE"/>
        </w:rPr>
        <w:t>არ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აქვს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წარმოდგენილი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პირადობის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დამადასტურებელი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მოწმობის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ასლი;</w:t>
      </w:r>
    </w:p>
    <w:p w:rsidR="002060E7" w:rsidRPr="00BE1ACD" w:rsidRDefault="00BE1ACD" w:rsidP="002542DA">
      <w:pPr>
        <w:pStyle w:val="ListParagraph"/>
        <w:numPr>
          <w:ilvl w:val="0"/>
          <w:numId w:val="25"/>
        </w:numPr>
        <w:spacing w:line="240" w:lineRule="auto"/>
        <w:jc w:val="both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სალომე თავართქილაძე - </w:t>
      </w:r>
      <w:r>
        <w:rPr>
          <w:rFonts w:ascii="Sylfaen" w:hAnsi="Sylfaen" w:cs="Sylfaen"/>
          <w:lang w:val="ka-GE"/>
        </w:rPr>
        <w:t>არ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აქვს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წარმოდგენილი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პირადობის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დამადასტურებელი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მოწმობის</w:t>
      </w:r>
      <w:r>
        <w:rPr>
          <w:lang w:val="ka-GE"/>
        </w:rPr>
        <w:t xml:space="preserve"> </w:t>
      </w:r>
      <w:r>
        <w:rPr>
          <w:rFonts w:ascii="Sylfaen" w:hAnsi="Sylfaen"/>
          <w:lang w:val="ka-GE"/>
        </w:rPr>
        <w:t xml:space="preserve"> სრულყოფილი  </w:t>
      </w:r>
      <w:r>
        <w:rPr>
          <w:rFonts w:ascii="Sylfaen" w:hAnsi="Sylfaen" w:cs="Sylfaen"/>
          <w:lang w:val="ka-GE"/>
        </w:rPr>
        <w:t>ასლი;</w:t>
      </w:r>
    </w:p>
    <w:p w:rsidR="00BE1ACD" w:rsidRPr="0064562C" w:rsidRDefault="0064562C" w:rsidP="002542DA">
      <w:pPr>
        <w:pStyle w:val="ListParagraph"/>
        <w:numPr>
          <w:ilvl w:val="0"/>
          <w:numId w:val="25"/>
        </w:numPr>
        <w:spacing w:line="240" w:lineRule="auto"/>
        <w:jc w:val="both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თამილა ივანაძე - </w:t>
      </w:r>
      <w:r>
        <w:rPr>
          <w:rFonts w:ascii="Sylfaen" w:hAnsi="Sylfaen" w:cs="Sylfaen"/>
          <w:lang w:val="ka-GE"/>
        </w:rPr>
        <w:t>არ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აქვს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წარმოდგენილი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პირადობის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დამადასტურებელი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მოწმობის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ასლი;</w:t>
      </w:r>
    </w:p>
    <w:p w:rsidR="0064562C" w:rsidRPr="009A7228" w:rsidRDefault="000F6A92" w:rsidP="002542DA">
      <w:pPr>
        <w:pStyle w:val="ListParagraph"/>
        <w:numPr>
          <w:ilvl w:val="0"/>
          <w:numId w:val="25"/>
        </w:numPr>
        <w:spacing w:line="240" w:lineRule="auto"/>
        <w:jc w:val="both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ლიზი კახაძე -</w:t>
      </w:r>
      <w:r w:rsidR="00247903">
        <w:rPr>
          <w:rFonts w:ascii="Sylfaen" w:hAnsi="Sylfaen" w:cs="Sylfaen"/>
          <w:b/>
          <w:lang w:val="ka-GE"/>
        </w:rPr>
        <w:t xml:space="preserve"> </w:t>
      </w:r>
      <w:r>
        <w:rPr>
          <w:rFonts w:ascii="Sylfaen" w:hAnsi="Sylfaen" w:cs="Sylfaen"/>
          <w:lang w:val="ka-GE"/>
        </w:rPr>
        <w:t>არ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აქვს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წარმოდგენილი</w:t>
      </w:r>
      <w:r>
        <w:rPr>
          <w:lang w:val="ka-GE"/>
        </w:rPr>
        <w:t xml:space="preserve"> </w:t>
      </w:r>
      <w:r>
        <w:rPr>
          <w:rFonts w:ascii="Sylfaen" w:hAnsi="Sylfaen"/>
          <w:lang w:val="ka-GE"/>
        </w:rPr>
        <w:t>უმაღლესი განათლების დამადასტურებელი დიპლომის ასლი ან ცნობა;</w:t>
      </w:r>
    </w:p>
    <w:p w:rsidR="009A7228" w:rsidRPr="00F7347A" w:rsidRDefault="00F7347A" w:rsidP="002542DA">
      <w:pPr>
        <w:pStyle w:val="ListParagraph"/>
        <w:numPr>
          <w:ilvl w:val="0"/>
          <w:numId w:val="25"/>
        </w:numPr>
        <w:spacing w:line="240" w:lineRule="auto"/>
        <w:jc w:val="both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ქეთევან კომახიძე - </w:t>
      </w:r>
      <w:r>
        <w:rPr>
          <w:rFonts w:ascii="Sylfaen" w:hAnsi="Sylfaen" w:cs="Sylfaen"/>
          <w:lang w:val="ka-GE"/>
        </w:rPr>
        <w:t>არ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აქვს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წარმოდგენილი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პირადობის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დამადასტურებელი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მოწმობის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ასლი;</w:t>
      </w:r>
    </w:p>
    <w:p w:rsidR="00F7347A" w:rsidRPr="00A72079" w:rsidRDefault="00A72079" w:rsidP="002542DA">
      <w:pPr>
        <w:pStyle w:val="ListParagraph"/>
        <w:numPr>
          <w:ilvl w:val="0"/>
          <w:numId w:val="25"/>
        </w:numPr>
        <w:spacing w:line="240" w:lineRule="auto"/>
        <w:jc w:val="both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დოდო ლომთაძე - </w:t>
      </w:r>
      <w:r>
        <w:rPr>
          <w:rFonts w:ascii="Sylfaen" w:hAnsi="Sylfaen" w:cs="Sylfaen"/>
          <w:lang w:val="ka-GE"/>
        </w:rPr>
        <w:t>არ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აქვს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წარმოდგენილი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პირადობის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დამადასტურებელი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მოწმობის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 xml:space="preserve">ასლი და არც </w:t>
      </w:r>
      <w:r>
        <w:rPr>
          <w:rFonts w:ascii="Sylfaen" w:hAnsi="Sylfaen"/>
          <w:lang w:val="ka-GE"/>
        </w:rPr>
        <w:t>უმაღლესი განათლების დამადასტურებელი დიპლომის ასლი ან ცნობა;</w:t>
      </w:r>
    </w:p>
    <w:p w:rsidR="003345A9" w:rsidRPr="00144B27" w:rsidRDefault="00144B27" w:rsidP="002542DA">
      <w:pPr>
        <w:pStyle w:val="ListParagraph"/>
        <w:numPr>
          <w:ilvl w:val="0"/>
          <w:numId w:val="25"/>
        </w:numPr>
        <w:spacing w:line="240" w:lineRule="auto"/>
        <w:jc w:val="both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მანუჩარ მელაძე - </w:t>
      </w:r>
      <w:r>
        <w:rPr>
          <w:rFonts w:ascii="Sylfaen" w:hAnsi="Sylfaen" w:cs="Sylfaen"/>
          <w:lang w:val="ka-GE"/>
        </w:rPr>
        <w:t>არ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აქვს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წარმოდგენილი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პირადობის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დამადასტურებელი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მოწმობის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ასლი;</w:t>
      </w:r>
    </w:p>
    <w:p w:rsidR="00144B27" w:rsidRPr="004A2542" w:rsidRDefault="004A2542" w:rsidP="002542DA">
      <w:pPr>
        <w:pStyle w:val="ListParagraph"/>
        <w:numPr>
          <w:ilvl w:val="0"/>
          <w:numId w:val="25"/>
        </w:numPr>
        <w:spacing w:line="240" w:lineRule="auto"/>
        <w:jc w:val="both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ნათია მჟავანაძე - </w:t>
      </w:r>
      <w:r>
        <w:rPr>
          <w:rFonts w:ascii="Sylfaen" w:hAnsi="Sylfaen" w:cs="Sylfaen"/>
          <w:lang w:val="ka-GE"/>
        </w:rPr>
        <w:t>არ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აქვს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წარმოდგენილი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პირადობის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დამადასტურებელი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მოწმობის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ასლი;</w:t>
      </w:r>
    </w:p>
    <w:p w:rsidR="004A2542" w:rsidRPr="00EF3532" w:rsidRDefault="00EF3532" w:rsidP="002542DA">
      <w:pPr>
        <w:pStyle w:val="ListParagraph"/>
        <w:numPr>
          <w:ilvl w:val="0"/>
          <w:numId w:val="25"/>
        </w:numPr>
        <w:spacing w:line="240" w:lineRule="auto"/>
        <w:jc w:val="both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ნათია </w:t>
      </w:r>
      <w:proofErr w:type="spellStart"/>
      <w:r>
        <w:rPr>
          <w:rFonts w:ascii="Sylfaen" w:hAnsi="Sylfaen" w:cs="Sylfaen"/>
          <w:b/>
          <w:lang w:val="ka-GE"/>
        </w:rPr>
        <w:t>ოტოლაძე</w:t>
      </w:r>
      <w:proofErr w:type="spellEnd"/>
      <w:r>
        <w:rPr>
          <w:rFonts w:ascii="Sylfaen" w:hAnsi="Sylfaen" w:cs="Sylfaen"/>
          <w:b/>
          <w:lang w:val="ka-GE"/>
        </w:rPr>
        <w:t xml:space="preserve"> - </w:t>
      </w:r>
      <w:r>
        <w:rPr>
          <w:rFonts w:ascii="Sylfaen" w:hAnsi="Sylfaen" w:cs="Sylfaen"/>
          <w:lang w:val="ka-GE"/>
        </w:rPr>
        <w:t>არ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აქვს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წარმოდგენილი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პირადობის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დამადასტურებელი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მოწმობის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ასლი;</w:t>
      </w:r>
    </w:p>
    <w:p w:rsidR="00EF3532" w:rsidRPr="003C1D8A" w:rsidRDefault="003C1D8A" w:rsidP="002542DA">
      <w:pPr>
        <w:pStyle w:val="ListParagraph"/>
        <w:numPr>
          <w:ilvl w:val="0"/>
          <w:numId w:val="25"/>
        </w:numPr>
        <w:spacing w:line="240" w:lineRule="auto"/>
        <w:jc w:val="both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ლუდმილა პატარიძე - </w:t>
      </w:r>
      <w:r>
        <w:rPr>
          <w:rFonts w:ascii="Sylfaen" w:hAnsi="Sylfaen" w:cs="Sylfaen"/>
          <w:lang w:val="ka-GE"/>
        </w:rPr>
        <w:t>არ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აქვს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წარმოდგენილი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პირადობის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დამადასტურებელი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მოწმობის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ასლი;</w:t>
      </w:r>
    </w:p>
    <w:p w:rsidR="003C1D8A" w:rsidRPr="001912B1" w:rsidRDefault="001912B1" w:rsidP="002542DA">
      <w:pPr>
        <w:pStyle w:val="ListParagraph"/>
        <w:numPr>
          <w:ilvl w:val="0"/>
          <w:numId w:val="25"/>
        </w:numPr>
        <w:spacing w:line="240" w:lineRule="auto"/>
        <w:jc w:val="both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lastRenderedPageBreak/>
        <w:t xml:space="preserve">ნინო ტაკიძე - </w:t>
      </w:r>
      <w:r>
        <w:rPr>
          <w:rFonts w:ascii="Sylfaen" w:hAnsi="Sylfaen" w:cs="Sylfaen"/>
          <w:lang w:val="ka-GE"/>
        </w:rPr>
        <w:t>არ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აქვს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წარმოდგენილი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პირადობის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დამადასტურებელი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მოწმობის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ასლი;</w:t>
      </w:r>
    </w:p>
    <w:p w:rsidR="001912B1" w:rsidRPr="00667F78" w:rsidRDefault="00667F78" w:rsidP="002542DA">
      <w:pPr>
        <w:pStyle w:val="ListParagraph"/>
        <w:numPr>
          <w:ilvl w:val="0"/>
          <w:numId w:val="25"/>
        </w:numPr>
        <w:spacing w:line="240" w:lineRule="auto"/>
        <w:jc w:val="both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ანა ტუღუში - </w:t>
      </w:r>
      <w:r>
        <w:rPr>
          <w:rFonts w:ascii="Sylfaen" w:hAnsi="Sylfaen" w:cs="Sylfaen"/>
          <w:lang w:val="ka-GE"/>
        </w:rPr>
        <w:t>არ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აქვს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წარმოდგენილი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პირადობის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დამადასტურებელი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მოწმობის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ასლი;</w:t>
      </w:r>
    </w:p>
    <w:p w:rsidR="00667F78" w:rsidRPr="005A4A13" w:rsidRDefault="005A4A13" w:rsidP="002542DA">
      <w:pPr>
        <w:pStyle w:val="ListParagraph"/>
        <w:numPr>
          <w:ilvl w:val="0"/>
          <w:numId w:val="25"/>
        </w:numPr>
        <w:spacing w:line="240" w:lineRule="auto"/>
        <w:jc w:val="both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მარიამ ფოფხაძე - </w:t>
      </w:r>
      <w:r>
        <w:rPr>
          <w:rFonts w:ascii="Sylfaen" w:hAnsi="Sylfaen" w:cs="Sylfaen"/>
          <w:lang w:val="ka-GE"/>
        </w:rPr>
        <w:t>არ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აქვს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წარმოდგენილი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პირადობის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დამადასტურებელი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მოწმობის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ასლი;</w:t>
      </w:r>
    </w:p>
    <w:p w:rsidR="005A4A13" w:rsidRPr="005C5B57" w:rsidRDefault="005C5B57" w:rsidP="002542DA">
      <w:pPr>
        <w:pStyle w:val="ListParagraph"/>
        <w:numPr>
          <w:ilvl w:val="0"/>
          <w:numId w:val="25"/>
        </w:numPr>
        <w:spacing w:line="240" w:lineRule="auto"/>
        <w:jc w:val="both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ნინო ქარცივაძე - </w:t>
      </w:r>
      <w:r>
        <w:rPr>
          <w:rFonts w:ascii="Sylfaen" w:hAnsi="Sylfaen" w:cs="Sylfaen"/>
          <w:lang w:val="ka-GE"/>
        </w:rPr>
        <w:t>არ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აქვს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წარმოდგენილი</w:t>
      </w:r>
      <w:r>
        <w:rPr>
          <w:lang w:val="ka-GE"/>
        </w:rPr>
        <w:t xml:space="preserve"> </w:t>
      </w:r>
      <w:r>
        <w:rPr>
          <w:rFonts w:ascii="Sylfaen" w:hAnsi="Sylfaen"/>
          <w:lang w:val="ka-GE"/>
        </w:rPr>
        <w:t xml:space="preserve">უმაღლესი </w:t>
      </w:r>
      <w:r>
        <w:rPr>
          <w:rFonts w:ascii="Sylfaen" w:hAnsi="Sylfaen" w:cs="Sylfaen"/>
          <w:color w:val="000000"/>
          <w:shd w:val="clear" w:color="auto" w:fill="FFFFFF"/>
          <w:lang w:val="ka-GE"/>
        </w:rPr>
        <w:t xml:space="preserve"> </w:t>
      </w:r>
      <w:r>
        <w:rPr>
          <w:rFonts w:ascii="Sylfaen" w:hAnsi="Sylfaen"/>
          <w:lang w:val="ka-GE"/>
        </w:rPr>
        <w:t>განათლების დამადასტურებელი დიპლომის ასლი ან ცნობა;</w:t>
      </w:r>
    </w:p>
    <w:p w:rsidR="005C5B57" w:rsidRPr="005E3B05" w:rsidRDefault="005E3B05" w:rsidP="002542DA">
      <w:pPr>
        <w:pStyle w:val="ListParagraph"/>
        <w:numPr>
          <w:ilvl w:val="0"/>
          <w:numId w:val="25"/>
        </w:numPr>
        <w:spacing w:line="240" w:lineRule="auto"/>
        <w:jc w:val="both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გურამი ყენია - </w:t>
      </w:r>
      <w:r>
        <w:rPr>
          <w:rFonts w:ascii="Sylfaen" w:hAnsi="Sylfaen" w:cs="Sylfaen"/>
          <w:lang w:val="ka-GE"/>
        </w:rPr>
        <w:t>არ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აქვს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წარმოდგენილი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პირადობის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დამადასტურებელი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მოწმობის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ასლი;</w:t>
      </w:r>
    </w:p>
    <w:p w:rsidR="005E3B05" w:rsidRPr="00D04351" w:rsidRDefault="00D04351" w:rsidP="002542DA">
      <w:pPr>
        <w:pStyle w:val="ListParagraph"/>
        <w:numPr>
          <w:ilvl w:val="0"/>
          <w:numId w:val="25"/>
        </w:numPr>
        <w:spacing w:line="240" w:lineRule="auto"/>
        <w:jc w:val="both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მარიამი ყურაშვილი - </w:t>
      </w:r>
      <w:r>
        <w:rPr>
          <w:rFonts w:ascii="Sylfaen" w:hAnsi="Sylfaen" w:cs="Sylfaen"/>
          <w:lang w:val="ka-GE"/>
        </w:rPr>
        <w:t>არ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აქვს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წარმოდგენილი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პირადობის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დამადასტურებელი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მოწმობის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ასლი;</w:t>
      </w:r>
    </w:p>
    <w:p w:rsidR="0080162F" w:rsidRPr="0080162F" w:rsidRDefault="004C1D14" w:rsidP="0080162F">
      <w:pPr>
        <w:pStyle w:val="ListParagraph"/>
        <w:numPr>
          <w:ilvl w:val="0"/>
          <w:numId w:val="25"/>
        </w:numPr>
        <w:spacing w:line="240" w:lineRule="auto"/>
        <w:jc w:val="both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მაია შავაძე - </w:t>
      </w:r>
      <w:r>
        <w:rPr>
          <w:rFonts w:ascii="Sylfaen" w:hAnsi="Sylfaen" w:cs="Sylfaen"/>
          <w:lang w:val="ka-GE"/>
        </w:rPr>
        <w:t>არ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აქვს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წარმოდგენილი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პირადობის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დამადასტურებელი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მოწმობის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ასლი;</w:t>
      </w:r>
    </w:p>
    <w:p w:rsidR="0080162F" w:rsidRPr="0080162F" w:rsidRDefault="0080162F" w:rsidP="0080162F">
      <w:pPr>
        <w:pStyle w:val="ListParagraph"/>
        <w:numPr>
          <w:ilvl w:val="0"/>
          <w:numId w:val="25"/>
        </w:numPr>
        <w:spacing w:line="240" w:lineRule="auto"/>
        <w:jc w:val="both"/>
        <w:rPr>
          <w:rFonts w:ascii="Sylfaen" w:hAnsi="Sylfaen" w:cs="Sylfaen"/>
          <w:b/>
          <w:lang w:val="ka-GE"/>
        </w:rPr>
      </w:pPr>
      <w:r w:rsidRPr="0080162F">
        <w:rPr>
          <w:rFonts w:ascii="Sylfaen" w:hAnsi="Sylfaen" w:cs="Sylfaen"/>
          <w:b/>
          <w:lang w:val="ka-GE"/>
        </w:rPr>
        <w:t xml:space="preserve">მარინე ჩაჩანიძე - </w:t>
      </w:r>
      <w:r w:rsidRPr="0080162F">
        <w:rPr>
          <w:rFonts w:ascii="Sylfaen" w:hAnsi="Sylfaen" w:cs="Sylfaen"/>
          <w:lang w:val="ka-GE"/>
        </w:rPr>
        <w:t>არ</w:t>
      </w:r>
      <w:r w:rsidRPr="0080162F">
        <w:rPr>
          <w:lang w:val="ka-GE"/>
        </w:rPr>
        <w:t xml:space="preserve"> </w:t>
      </w:r>
      <w:r w:rsidRPr="0080162F">
        <w:rPr>
          <w:rFonts w:ascii="Sylfaen" w:hAnsi="Sylfaen" w:cs="Sylfaen"/>
          <w:lang w:val="ka-GE"/>
        </w:rPr>
        <w:t>აქვს</w:t>
      </w:r>
      <w:r w:rsidRPr="0080162F">
        <w:rPr>
          <w:lang w:val="ka-GE"/>
        </w:rPr>
        <w:t xml:space="preserve"> </w:t>
      </w:r>
      <w:r w:rsidRPr="0080162F">
        <w:rPr>
          <w:rFonts w:ascii="Sylfaen" w:hAnsi="Sylfaen" w:cs="Sylfaen"/>
          <w:lang w:val="ka-GE"/>
        </w:rPr>
        <w:t>წარმოდგენილი</w:t>
      </w:r>
      <w:r w:rsidRPr="0080162F">
        <w:rPr>
          <w:lang w:val="ka-GE"/>
        </w:rPr>
        <w:t xml:space="preserve"> </w:t>
      </w:r>
      <w:r w:rsidRPr="0080162F">
        <w:rPr>
          <w:rFonts w:ascii="Sylfaen" w:hAnsi="Sylfaen"/>
          <w:lang w:val="ka-GE"/>
        </w:rPr>
        <w:t xml:space="preserve">უმაღლესი </w:t>
      </w:r>
      <w:r w:rsidRPr="0080162F">
        <w:rPr>
          <w:rFonts w:ascii="Sylfaen" w:hAnsi="Sylfaen" w:cs="Sylfaen"/>
          <w:color w:val="000000"/>
          <w:shd w:val="clear" w:color="auto" w:fill="FFFFFF"/>
          <w:lang w:val="ka-GE"/>
        </w:rPr>
        <w:t xml:space="preserve"> </w:t>
      </w:r>
      <w:r w:rsidRPr="0080162F">
        <w:rPr>
          <w:rFonts w:ascii="Sylfaen" w:hAnsi="Sylfaen"/>
          <w:lang w:val="ka-GE"/>
        </w:rPr>
        <w:t>განათლების დამადასტურებელი დიპლომის ასლი ან ცნობა;</w:t>
      </w:r>
    </w:p>
    <w:p w:rsidR="004C1D14" w:rsidRPr="00B0444F" w:rsidRDefault="00994F5E" w:rsidP="002542DA">
      <w:pPr>
        <w:pStyle w:val="ListParagraph"/>
        <w:numPr>
          <w:ilvl w:val="0"/>
          <w:numId w:val="25"/>
        </w:numPr>
        <w:spacing w:line="240" w:lineRule="auto"/>
        <w:jc w:val="both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ნატალია ძნელაძე - </w:t>
      </w:r>
      <w:r w:rsidR="00B0444F">
        <w:rPr>
          <w:rFonts w:ascii="Sylfaen" w:hAnsi="Sylfaen" w:cs="Sylfaen"/>
          <w:lang w:val="ka-GE"/>
        </w:rPr>
        <w:t>არ</w:t>
      </w:r>
      <w:r w:rsidR="00B0444F">
        <w:rPr>
          <w:lang w:val="ka-GE"/>
        </w:rPr>
        <w:t xml:space="preserve"> </w:t>
      </w:r>
      <w:r w:rsidR="00B0444F">
        <w:rPr>
          <w:rFonts w:ascii="Sylfaen" w:hAnsi="Sylfaen" w:cs="Sylfaen"/>
          <w:lang w:val="ka-GE"/>
        </w:rPr>
        <w:t>აქვს</w:t>
      </w:r>
      <w:r w:rsidR="00B0444F">
        <w:rPr>
          <w:lang w:val="ka-GE"/>
        </w:rPr>
        <w:t xml:space="preserve"> </w:t>
      </w:r>
      <w:r w:rsidR="00B0444F">
        <w:rPr>
          <w:rFonts w:ascii="Sylfaen" w:hAnsi="Sylfaen" w:cs="Sylfaen"/>
          <w:lang w:val="ka-GE"/>
        </w:rPr>
        <w:t>წარმოდგენილი</w:t>
      </w:r>
      <w:r w:rsidR="00B0444F">
        <w:rPr>
          <w:lang w:val="ka-GE"/>
        </w:rPr>
        <w:t xml:space="preserve"> </w:t>
      </w:r>
      <w:r w:rsidR="00B0444F">
        <w:rPr>
          <w:rFonts w:ascii="Sylfaen" w:hAnsi="Sylfaen" w:cs="Sylfaen"/>
          <w:lang w:val="ka-GE"/>
        </w:rPr>
        <w:t>პირადობის</w:t>
      </w:r>
      <w:r w:rsidR="00B0444F">
        <w:rPr>
          <w:lang w:val="ka-GE"/>
        </w:rPr>
        <w:t xml:space="preserve"> </w:t>
      </w:r>
      <w:r w:rsidR="00B0444F">
        <w:rPr>
          <w:rFonts w:ascii="Sylfaen" w:hAnsi="Sylfaen" w:cs="Sylfaen"/>
          <w:lang w:val="ka-GE"/>
        </w:rPr>
        <w:t>დამადასტურებელი</w:t>
      </w:r>
      <w:r w:rsidR="00B0444F">
        <w:rPr>
          <w:lang w:val="ka-GE"/>
        </w:rPr>
        <w:t xml:space="preserve"> </w:t>
      </w:r>
      <w:r w:rsidR="00B0444F">
        <w:rPr>
          <w:rFonts w:ascii="Sylfaen" w:hAnsi="Sylfaen" w:cs="Sylfaen"/>
          <w:lang w:val="ka-GE"/>
        </w:rPr>
        <w:t>მოწმობის</w:t>
      </w:r>
      <w:r w:rsidR="00B0444F">
        <w:rPr>
          <w:lang w:val="ka-GE"/>
        </w:rPr>
        <w:t xml:space="preserve"> </w:t>
      </w:r>
      <w:r w:rsidR="00B0444F">
        <w:rPr>
          <w:rFonts w:ascii="Sylfaen" w:hAnsi="Sylfaen" w:cs="Sylfaen"/>
          <w:lang w:val="ka-GE"/>
        </w:rPr>
        <w:t>ასლი;</w:t>
      </w:r>
    </w:p>
    <w:p w:rsidR="003C558F" w:rsidRPr="003C558F" w:rsidRDefault="001C51A9" w:rsidP="003C558F">
      <w:pPr>
        <w:pStyle w:val="ListParagraph"/>
        <w:numPr>
          <w:ilvl w:val="0"/>
          <w:numId w:val="25"/>
        </w:numPr>
        <w:spacing w:line="240" w:lineRule="auto"/>
        <w:jc w:val="both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ირაკლი ხალვაში - </w:t>
      </w:r>
      <w:r>
        <w:rPr>
          <w:rFonts w:ascii="Sylfaen" w:hAnsi="Sylfaen" w:cs="Sylfaen"/>
          <w:lang w:val="ka-GE"/>
        </w:rPr>
        <w:t>არ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აქვს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წარმოდგენილი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პირადობის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დამადასტურებელი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მოწმობის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ასლი;</w:t>
      </w:r>
    </w:p>
    <w:p w:rsidR="003C558F" w:rsidRPr="003C558F" w:rsidRDefault="003C558F" w:rsidP="003C558F">
      <w:pPr>
        <w:pStyle w:val="ListParagraph"/>
        <w:numPr>
          <w:ilvl w:val="0"/>
          <w:numId w:val="25"/>
        </w:numPr>
        <w:spacing w:line="240" w:lineRule="auto"/>
        <w:jc w:val="both"/>
        <w:rPr>
          <w:rFonts w:ascii="Sylfaen" w:hAnsi="Sylfaen" w:cs="Sylfaen"/>
          <w:b/>
          <w:lang w:val="ka-GE"/>
        </w:rPr>
      </w:pPr>
      <w:r w:rsidRPr="003C558F">
        <w:rPr>
          <w:rFonts w:ascii="Sylfaen" w:hAnsi="Sylfaen" w:cs="Sylfaen"/>
          <w:b/>
          <w:lang w:val="ka-GE"/>
        </w:rPr>
        <w:t>ირმა ხუნდაძე</w:t>
      </w:r>
      <w:r w:rsidRPr="003C558F">
        <w:rPr>
          <w:rFonts w:ascii="Sylfaen" w:hAnsi="Sylfaen" w:cs="Sylfaen"/>
          <w:lang w:val="ka-GE"/>
        </w:rPr>
        <w:t xml:space="preserve"> - არ აქვს წარმოდგენილი უმაღლესი</w:t>
      </w:r>
      <w:r w:rsidRPr="003C558F">
        <w:rPr>
          <w:lang w:val="ka-GE"/>
        </w:rPr>
        <w:t xml:space="preserve"> </w:t>
      </w:r>
      <w:r w:rsidRPr="003C558F">
        <w:rPr>
          <w:rFonts w:ascii="Sylfaen" w:hAnsi="Sylfaen" w:cs="Sylfaen"/>
          <w:lang w:val="ka-GE"/>
        </w:rPr>
        <w:t>განათლების</w:t>
      </w:r>
      <w:r w:rsidRPr="003C558F">
        <w:rPr>
          <w:lang w:val="ka-GE"/>
        </w:rPr>
        <w:t xml:space="preserve"> </w:t>
      </w:r>
      <w:r w:rsidRPr="003C558F">
        <w:rPr>
          <w:rFonts w:ascii="Sylfaen" w:hAnsi="Sylfaen" w:cs="Sylfaen"/>
          <w:lang w:val="ka-GE"/>
        </w:rPr>
        <w:t>დამადასტურებელი</w:t>
      </w:r>
      <w:r w:rsidRPr="003C558F">
        <w:rPr>
          <w:lang w:val="ka-GE"/>
        </w:rPr>
        <w:t xml:space="preserve"> </w:t>
      </w:r>
      <w:r w:rsidRPr="003C558F">
        <w:rPr>
          <w:rFonts w:ascii="Sylfaen" w:hAnsi="Sylfaen" w:cs="Sylfaen"/>
          <w:lang w:val="ka-GE"/>
        </w:rPr>
        <w:t>დოკუმენტის</w:t>
      </w:r>
      <w:r w:rsidRPr="003C558F">
        <w:rPr>
          <w:rFonts w:cs="Sylfaen"/>
          <w:lang w:val="ka-GE"/>
        </w:rPr>
        <w:t xml:space="preserve"> </w:t>
      </w:r>
      <w:r w:rsidRPr="003C558F">
        <w:rPr>
          <w:rFonts w:ascii="Sylfaen" w:hAnsi="Sylfaen" w:cs="Sylfaen"/>
          <w:lang w:val="ka-GE"/>
        </w:rPr>
        <w:t>ნათარგმნი</w:t>
      </w:r>
      <w:r w:rsidRPr="003C558F">
        <w:rPr>
          <w:lang w:val="ka-GE"/>
        </w:rPr>
        <w:t xml:space="preserve"> </w:t>
      </w:r>
      <w:r w:rsidRPr="003C558F">
        <w:rPr>
          <w:rFonts w:ascii="Sylfaen" w:hAnsi="Sylfaen" w:cs="Sylfaen"/>
          <w:lang w:val="ka-GE"/>
        </w:rPr>
        <w:t>ასლი</w:t>
      </w:r>
      <w:r w:rsidRPr="003C558F">
        <w:rPr>
          <w:rFonts w:cs="Sylfaen"/>
          <w:lang w:val="ka-GE"/>
        </w:rPr>
        <w:t xml:space="preserve">, </w:t>
      </w:r>
      <w:r w:rsidRPr="003C558F">
        <w:rPr>
          <w:rFonts w:ascii="Sylfaen" w:hAnsi="Sylfaen" w:cs="Sylfaen"/>
          <w:lang w:val="ka-GE"/>
        </w:rPr>
        <w:t>ასევე</w:t>
      </w:r>
      <w:r w:rsidRPr="003C558F">
        <w:rPr>
          <w:rFonts w:cs="Sylfaen"/>
          <w:lang w:val="ka-GE"/>
        </w:rPr>
        <w:t xml:space="preserve"> </w:t>
      </w:r>
      <w:r w:rsidRPr="003C558F">
        <w:rPr>
          <w:rFonts w:ascii="Sylfaen" w:hAnsi="Sylfaen" w:cs="Sylfaen"/>
          <w:lang w:val="ka-GE"/>
        </w:rPr>
        <w:t>არ</w:t>
      </w:r>
      <w:r w:rsidRPr="003C558F">
        <w:rPr>
          <w:rFonts w:cs="Sylfaen"/>
          <w:lang w:val="ka-GE"/>
        </w:rPr>
        <w:t xml:space="preserve"> </w:t>
      </w:r>
      <w:r w:rsidRPr="003C558F">
        <w:rPr>
          <w:rFonts w:ascii="Sylfaen" w:hAnsi="Sylfaen" w:cs="Sylfaen"/>
          <w:lang w:val="ka-GE"/>
        </w:rPr>
        <w:t>აქვს</w:t>
      </w:r>
      <w:r w:rsidRPr="003C558F">
        <w:rPr>
          <w:rFonts w:cs="Sylfaen"/>
          <w:lang w:val="ka-GE"/>
        </w:rPr>
        <w:t xml:space="preserve"> </w:t>
      </w:r>
      <w:r w:rsidRPr="003C558F">
        <w:rPr>
          <w:rFonts w:ascii="Sylfaen" w:hAnsi="Sylfaen" w:cs="Sylfaen"/>
          <w:lang w:val="ka-GE"/>
        </w:rPr>
        <w:t>წარმოდგენილი</w:t>
      </w:r>
      <w:r w:rsidRPr="003C558F">
        <w:rPr>
          <w:rFonts w:cs="Sylfaen"/>
          <w:lang w:val="ka-GE"/>
        </w:rPr>
        <w:t xml:space="preserve"> </w:t>
      </w:r>
      <w:r w:rsidRPr="003C558F">
        <w:rPr>
          <w:rFonts w:ascii="Sylfaen" w:hAnsi="Sylfaen" w:cs="Sylfaen"/>
          <w:lang w:val="ka-GE"/>
        </w:rPr>
        <w:t>უცხოეთში</w:t>
      </w:r>
      <w:r w:rsidRPr="003C558F">
        <w:rPr>
          <w:rFonts w:cs="Sylfaen"/>
          <w:lang w:val="ka-GE"/>
        </w:rPr>
        <w:t xml:space="preserve"> </w:t>
      </w:r>
      <w:r w:rsidRPr="003C558F">
        <w:rPr>
          <w:rFonts w:ascii="Sylfaen" w:hAnsi="Sylfaen" w:cs="Sylfaen"/>
          <w:lang w:val="ka-GE"/>
        </w:rPr>
        <w:t>მიღებული</w:t>
      </w:r>
      <w:r w:rsidRPr="003C558F">
        <w:rPr>
          <w:rFonts w:cs="Sylfaen"/>
          <w:lang w:val="ka-GE"/>
        </w:rPr>
        <w:t xml:space="preserve"> </w:t>
      </w:r>
      <w:r w:rsidRPr="003C558F">
        <w:rPr>
          <w:rFonts w:ascii="Sylfaen" w:hAnsi="Sylfaen" w:cs="Sylfaen"/>
          <w:lang w:val="ka-GE"/>
        </w:rPr>
        <w:t>უმაღლესი</w:t>
      </w:r>
      <w:r w:rsidRPr="003C558F">
        <w:rPr>
          <w:rFonts w:cs="Sylfaen"/>
          <w:lang w:val="ka-GE"/>
        </w:rPr>
        <w:t xml:space="preserve"> </w:t>
      </w:r>
      <w:r w:rsidRPr="003C558F">
        <w:rPr>
          <w:rFonts w:ascii="Sylfaen" w:hAnsi="Sylfaen" w:cs="Sylfaen"/>
          <w:lang w:val="ka-GE"/>
        </w:rPr>
        <w:t>განათლების</w:t>
      </w:r>
      <w:r w:rsidRPr="003C558F">
        <w:rPr>
          <w:rFonts w:cs="Sylfaen"/>
          <w:lang w:val="ka-GE"/>
        </w:rPr>
        <w:t xml:space="preserve"> </w:t>
      </w:r>
      <w:r w:rsidRPr="003C558F">
        <w:rPr>
          <w:rFonts w:ascii="Sylfaen" w:hAnsi="Sylfaen" w:cs="Sylfaen"/>
          <w:lang w:val="ka-GE"/>
        </w:rPr>
        <w:t>საქართველოს</w:t>
      </w:r>
      <w:r w:rsidRPr="003C558F">
        <w:rPr>
          <w:rFonts w:cs="Sylfaen"/>
          <w:lang w:val="ka-GE"/>
        </w:rPr>
        <w:t xml:space="preserve"> </w:t>
      </w:r>
      <w:r w:rsidRPr="003C558F">
        <w:rPr>
          <w:rFonts w:ascii="Sylfaen" w:hAnsi="Sylfaen" w:cs="Sylfaen"/>
          <w:lang w:val="ka-GE"/>
        </w:rPr>
        <w:t>განათლების</w:t>
      </w:r>
      <w:r w:rsidRPr="003C558F">
        <w:rPr>
          <w:rFonts w:cs="Sylfaen"/>
          <w:lang w:val="ka-GE"/>
        </w:rPr>
        <w:t xml:space="preserve"> </w:t>
      </w:r>
      <w:r w:rsidRPr="003C558F">
        <w:rPr>
          <w:rFonts w:ascii="Sylfaen" w:hAnsi="Sylfaen" w:cs="Sylfaen"/>
          <w:lang w:val="ka-GE"/>
        </w:rPr>
        <w:t>სამინისტროს</w:t>
      </w:r>
      <w:r w:rsidRPr="003C558F">
        <w:rPr>
          <w:rFonts w:cs="Sylfaen"/>
          <w:lang w:val="ka-GE"/>
        </w:rPr>
        <w:t xml:space="preserve"> </w:t>
      </w:r>
      <w:r w:rsidRPr="003C558F">
        <w:rPr>
          <w:rFonts w:ascii="Sylfaen" w:hAnsi="Sylfaen" w:cs="Sylfaen"/>
          <w:lang w:val="ka-GE"/>
        </w:rPr>
        <w:t>მიერ</w:t>
      </w:r>
      <w:r w:rsidRPr="003C558F">
        <w:rPr>
          <w:rFonts w:cs="Sylfaen"/>
          <w:lang w:val="ka-GE"/>
        </w:rPr>
        <w:t xml:space="preserve"> </w:t>
      </w:r>
      <w:r w:rsidRPr="003C558F">
        <w:rPr>
          <w:rFonts w:ascii="Sylfaen" w:hAnsi="Sylfaen" w:cs="Sylfaen"/>
          <w:lang w:val="ka-GE"/>
        </w:rPr>
        <w:t>აღიარების</w:t>
      </w:r>
      <w:r w:rsidRPr="003C558F">
        <w:rPr>
          <w:rFonts w:cs="Sylfaen"/>
          <w:lang w:val="ka-GE"/>
        </w:rPr>
        <w:t xml:space="preserve"> </w:t>
      </w:r>
      <w:r w:rsidRPr="003C558F">
        <w:rPr>
          <w:rFonts w:ascii="Sylfaen" w:hAnsi="Sylfaen" w:cs="Sylfaen"/>
          <w:lang w:val="ka-GE"/>
        </w:rPr>
        <w:t>დამადასტურებელი</w:t>
      </w:r>
      <w:r w:rsidRPr="003C558F">
        <w:rPr>
          <w:rFonts w:cs="Sylfaen"/>
          <w:lang w:val="ka-GE"/>
        </w:rPr>
        <w:t xml:space="preserve"> </w:t>
      </w:r>
      <w:r w:rsidRPr="003C558F">
        <w:rPr>
          <w:rFonts w:ascii="Sylfaen" w:hAnsi="Sylfaen" w:cs="Sylfaen"/>
          <w:lang w:val="ka-GE"/>
        </w:rPr>
        <w:t>დოკუმენტის</w:t>
      </w:r>
      <w:r w:rsidRPr="003C558F">
        <w:rPr>
          <w:rFonts w:cs="Sylfaen"/>
          <w:lang w:val="ka-GE"/>
        </w:rPr>
        <w:t xml:space="preserve"> </w:t>
      </w:r>
      <w:r w:rsidRPr="003C558F">
        <w:rPr>
          <w:rFonts w:ascii="Sylfaen" w:hAnsi="Sylfaen" w:cs="Sylfaen"/>
          <w:lang w:val="ka-GE"/>
        </w:rPr>
        <w:t>ასლი</w:t>
      </w:r>
      <w:r w:rsidRPr="003C558F">
        <w:rPr>
          <w:lang w:val="ka-GE"/>
        </w:rPr>
        <w:t>;</w:t>
      </w:r>
    </w:p>
    <w:p w:rsidR="001C51A9" w:rsidRPr="00FC2D09" w:rsidRDefault="001451A1" w:rsidP="002542DA">
      <w:pPr>
        <w:pStyle w:val="ListParagraph"/>
        <w:numPr>
          <w:ilvl w:val="0"/>
          <w:numId w:val="25"/>
        </w:numPr>
        <w:spacing w:line="240" w:lineRule="auto"/>
        <w:jc w:val="both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გიული </w:t>
      </w:r>
      <w:proofErr w:type="spellStart"/>
      <w:r>
        <w:rPr>
          <w:rFonts w:ascii="Sylfaen" w:hAnsi="Sylfaen" w:cs="Sylfaen"/>
          <w:b/>
          <w:lang w:val="ka-GE"/>
        </w:rPr>
        <w:t>ჯოყილაძე</w:t>
      </w:r>
      <w:proofErr w:type="spellEnd"/>
      <w:r>
        <w:rPr>
          <w:rFonts w:ascii="Sylfaen" w:hAnsi="Sylfaen" w:cs="Sylfaen"/>
          <w:b/>
          <w:lang w:val="ka-GE"/>
        </w:rPr>
        <w:t xml:space="preserve"> - </w:t>
      </w:r>
      <w:r>
        <w:rPr>
          <w:rFonts w:ascii="Sylfaen" w:hAnsi="Sylfaen" w:cs="Sylfaen"/>
          <w:lang w:val="ka-GE"/>
        </w:rPr>
        <w:t>არ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აქვს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წარმოდგენილი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პირადობის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დამადასტურებელი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მოწმობის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ასლი;</w:t>
      </w:r>
    </w:p>
    <w:p w:rsidR="00B43F4A" w:rsidRDefault="005B656B" w:rsidP="00B43F4A">
      <w:pPr>
        <w:spacing w:line="240" w:lineRule="auto"/>
        <w:ind w:firstLine="360"/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 xml:space="preserve">      </w:t>
      </w:r>
      <w:r w:rsidR="00490759">
        <w:rPr>
          <w:rFonts w:ascii="Sylfaen" w:hAnsi="Sylfaen"/>
          <w:b/>
        </w:rPr>
        <w:t>II</w:t>
      </w:r>
      <w:proofErr w:type="gramStart"/>
      <w:r w:rsidR="00000D69" w:rsidRPr="005B656B">
        <w:rPr>
          <w:rFonts w:ascii="Sylfaen" w:hAnsi="Sylfaen"/>
          <w:b/>
          <w:lang w:val="ka-GE"/>
        </w:rPr>
        <w:t xml:space="preserve">. </w:t>
      </w:r>
      <w:r w:rsidR="002F31FC">
        <w:rPr>
          <w:rFonts w:ascii="Sylfaen" w:hAnsi="Sylfaen"/>
          <w:lang w:val="ka-GE"/>
        </w:rPr>
        <w:t xml:space="preserve"> </w:t>
      </w:r>
      <w:r w:rsidR="002F31FC" w:rsidRPr="002F31FC">
        <w:rPr>
          <w:rFonts w:ascii="Sylfaen" w:hAnsi="Sylfaen"/>
          <w:b/>
          <w:lang w:val="ka-GE"/>
        </w:rPr>
        <w:t>სასამართლოს</w:t>
      </w:r>
      <w:proofErr w:type="gramEnd"/>
      <w:r w:rsidR="002F31FC" w:rsidRPr="002F31FC">
        <w:rPr>
          <w:rFonts w:ascii="Sylfaen" w:hAnsi="Sylfaen"/>
          <w:b/>
          <w:lang w:val="ka-GE"/>
        </w:rPr>
        <w:t xml:space="preserve"> აპარატის კანცელარიისა და მოქალაქეთა მისაღები განყოფილების კურიერის ვაკანსიაზე</w:t>
      </w:r>
      <w:r w:rsidR="006D47F7" w:rsidRPr="002F31FC">
        <w:rPr>
          <w:rFonts w:ascii="Sylfaen" w:hAnsi="Sylfaen"/>
          <w:b/>
        </w:rPr>
        <w:t>:</w:t>
      </w:r>
      <w:r w:rsidR="002760C6">
        <w:rPr>
          <w:lang w:val="ka-GE"/>
        </w:rPr>
        <w:t xml:space="preserve"> </w:t>
      </w:r>
    </w:p>
    <w:p w:rsidR="00903FC0" w:rsidRPr="00FB01FF" w:rsidRDefault="00FB01FF" w:rsidP="00903FC0">
      <w:pPr>
        <w:pStyle w:val="ListParagraph"/>
        <w:numPr>
          <w:ilvl w:val="0"/>
          <w:numId w:val="30"/>
        </w:numPr>
        <w:spacing w:line="240" w:lineRule="auto"/>
        <w:jc w:val="both"/>
        <w:rPr>
          <w:rFonts w:ascii="Sylfaen" w:hAnsi="Sylfaen"/>
          <w:lang w:val="ka-GE"/>
        </w:rPr>
      </w:pPr>
      <w:proofErr w:type="spellStart"/>
      <w:r w:rsidRPr="00FB01FF">
        <w:rPr>
          <w:rFonts w:ascii="Sylfaen" w:hAnsi="Sylfaen"/>
          <w:b/>
          <w:lang w:val="ka-GE"/>
        </w:rPr>
        <w:t>ეთუნა</w:t>
      </w:r>
      <w:proofErr w:type="spellEnd"/>
      <w:r w:rsidRPr="00FB01FF">
        <w:rPr>
          <w:rFonts w:ascii="Sylfaen" w:hAnsi="Sylfaen"/>
          <w:b/>
          <w:lang w:val="ka-GE"/>
        </w:rPr>
        <w:t xml:space="preserve"> გოგიჩაიშვილი</w:t>
      </w:r>
      <w:r>
        <w:rPr>
          <w:rFonts w:ascii="Sylfaen" w:hAnsi="Sylfaen"/>
          <w:lang w:val="ka-GE"/>
        </w:rPr>
        <w:t xml:space="preserve"> - </w:t>
      </w:r>
      <w:r>
        <w:rPr>
          <w:rFonts w:ascii="Sylfaen" w:hAnsi="Sylfaen" w:cs="Sylfaen"/>
          <w:lang w:val="ka-GE"/>
        </w:rPr>
        <w:t>არ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აქვს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წარმოდგენილი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პირადობის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დამადასტურებელი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მოწმობის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ასლი;</w:t>
      </w:r>
    </w:p>
    <w:p w:rsidR="001629CF" w:rsidRPr="001629CF" w:rsidRDefault="0077110A" w:rsidP="001629CF">
      <w:pPr>
        <w:pStyle w:val="ListParagraph"/>
        <w:numPr>
          <w:ilvl w:val="0"/>
          <w:numId w:val="30"/>
        </w:numPr>
        <w:spacing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b/>
          <w:lang w:val="ka-GE"/>
        </w:rPr>
        <w:t>დიანა გორგაძე -</w:t>
      </w:r>
      <w:r>
        <w:rPr>
          <w:rFonts w:ascii="Sylfaen" w:hAnsi="Sylfaen" w:cs="Sylfaen"/>
          <w:lang w:val="ka-GE"/>
        </w:rPr>
        <w:t>არ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აქვს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წარმოდგენილი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პირადობის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დამადასტურებელი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მოწმობის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ასლი;</w:t>
      </w:r>
    </w:p>
    <w:p w:rsidR="001629CF" w:rsidRPr="001629CF" w:rsidRDefault="001629CF" w:rsidP="001629CF">
      <w:pPr>
        <w:pStyle w:val="ListParagraph"/>
        <w:numPr>
          <w:ilvl w:val="0"/>
          <w:numId w:val="30"/>
        </w:numPr>
        <w:spacing w:line="240" w:lineRule="auto"/>
        <w:jc w:val="both"/>
        <w:rPr>
          <w:rFonts w:ascii="Sylfaen" w:hAnsi="Sylfaen"/>
          <w:lang w:val="ka-GE"/>
        </w:rPr>
      </w:pPr>
      <w:r w:rsidRPr="00D6483E">
        <w:rPr>
          <w:rFonts w:ascii="Sylfaen" w:hAnsi="Sylfaen" w:cs="Sylfaen"/>
          <w:lang w:val="ka-GE"/>
        </w:rPr>
        <w:t>გივი</w:t>
      </w:r>
      <w:r w:rsidRPr="00D6483E">
        <w:rPr>
          <w:rFonts w:ascii="Sylfaen" w:hAnsi="Sylfaen"/>
          <w:lang w:val="ka-GE"/>
        </w:rPr>
        <w:t xml:space="preserve"> დიასამიძე</w:t>
      </w:r>
      <w:r w:rsidRPr="001629CF">
        <w:rPr>
          <w:rFonts w:ascii="Sylfaen" w:hAnsi="Sylfaen"/>
          <w:lang w:val="ka-GE"/>
        </w:rPr>
        <w:t xml:space="preserve"> - </w:t>
      </w:r>
      <w:r>
        <w:rPr>
          <w:rFonts w:ascii="Sylfaen" w:hAnsi="Sylfaen" w:cs="Sylfaen"/>
          <w:lang w:val="ka-GE"/>
        </w:rPr>
        <w:t>არ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აქვს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წარმოდგენილი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პირადობის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დამადასტურებელი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მოწმობის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 xml:space="preserve">ასლი, </w:t>
      </w:r>
      <w:r>
        <w:rPr>
          <w:rFonts w:ascii="Sylfaen" w:hAnsi="Sylfaen"/>
          <w:lang w:val="ka-GE"/>
        </w:rPr>
        <w:t xml:space="preserve">ასევე </w:t>
      </w:r>
      <w:r w:rsidRPr="001629CF">
        <w:rPr>
          <w:rFonts w:ascii="Sylfaen" w:hAnsi="Sylfaen" w:cs="Sylfaen"/>
          <w:lang w:val="ka-GE"/>
        </w:rPr>
        <w:t>არ აქვს წარმოდგენილი უმაღლესი</w:t>
      </w:r>
      <w:r w:rsidRPr="001629CF">
        <w:rPr>
          <w:lang w:val="ka-GE"/>
        </w:rPr>
        <w:t xml:space="preserve"> </w:t>
      </w:r>
      <w:r w:rsidRPr="001629CF">
        <w:rPr>
          <w:rFonts w:ascii="Sylfaen" w:hAnsi="Sylfaen" w:cs="Sylfaen"/>
          <w:lang w:val="ka-GE"/>
        </w:rPr>
        <w:t>განათლების</w:t>
      </w:r>
      <w:r w:rsidRPr="001629CF">
        <w:rPr>
          <w:lang w:val="ka-GE"/>
        </w:rPr>
        <w:t xml:space="preserve"> </w:t>
      </w:r>
      <w:r w:rsidRPr="001629CF">
        <w:rPr>
          <w:rFonts w:ascii="Sylfaen" w:hAnsi="Sylfaen" w:cs="Sylfaen"/>
          <w:lang w:val="ka-GE"/>
        </w:rPr>
        <w:t>დამადასტურებელი</w:t>
      </w:r>
      <w:r w:rsidRPr="001629CF">
        <w:rPr>
          <w:lang w:val="ka-GE"/>
        </w:rPr>
        <w:t xml:space="preserve"> </w:t>
      </w:r>
      <w:r w:rsidRPr="001629CF">
        <w:rPr>
          <w:rFonts w:ascii="Sylfaen" w:hAnsi="Sylfaen" w:cs="Sylfaen"/>
          <w:lang w:val="ka-GE"/>
        </w:rPr>
        <w:t>დოკუმენტის</w:t>
      </w:r>
      <w:r w:rsidRPr="001629CF">
        <w:rPr>
          <w:rFonts w:cs="Sylfaen"/>
          <w:lang w:val="ka-GE"/>
        </w:rPr>
        <w:t xml:space="preserve"> </w:t>
      </w:r>
      <w:r w:rsidRPr="001629CF">
        <w:rPr>
          <w:rFonts w:ascii="Sylfaen" w:hAnsi="Sylfaen" w:cs="Sylfaen"/>
          <w:lang w:val="ka-GE"/>
        </w:rPr>
        <w:t>ნათარგმნი</w:t>
      </w:r>
      <w:r w:rsidRPr="001629CF">
        <w:rPr>
          <w:lang w:val="ka-GE"/>
        </w:rPr>
        <w:t xml:space="preserve"> </w:t>
      </w:r>
      <w:r w:rsidRPr="001629CF">
        <w:rPr>
          <w:rFonts w:ascii="Sylfaen" w:hAnsi="Sylfaen" w:cs="Sylfaen"/>
          <w:lang w:val="ka-GE"/>
        </w:rPr>
        <w:t>ასლი</w:t>
      </w:r>
      <w:r w:rsidRPr="001629CF">
        <w:rPr>
          <w:rFonts w:cs="Sylfaen"/>
          <w:lang w:val="ka-GE"/>
        </w:rPr>
        <w:t xml:space="preserve">, </w:t>
      </w:r>
      <w:r w:rsidRPr="001629CF">
        <w:rPr>
          <w:rFonts w:ascii="Sylfaen" w:hAnsi="Sylfaen" w:cs="Sylfaen"/>
          <w:lang w:val="ka-GE"/>
        </w:rPr>
        <w:t>ასევე</w:t>
      </w:r>
      <w:r w:rsidRPr="001629CF">
        <w:rPr>
          <w:rFonts w:cs="Sylfaen"/>
          <w:lang w:val="ka-GE"/>
        </w:rPr>
        <w:t xml:space="preserve"> </w:t>
      </w:r>
      <w:r w:rsidRPr="001629CF">
        <w:rPr>
          <w:rFonts w:ascii="Sylfaen" w:hAnsi="Sylfaen" w:cs="Sylfaen"/>
          <w:lang w:val="ka-GE"/>
        </w:rPr>
        <w:t>არ</w:t>
      </w:r>
      <w:r w:rsidRPr="001629CF">
        <w:rPr>
          <w:rFonts w:cs="Sylfaen"/>
          <w:lang w:val="ka-GE"/>
        </w:rPr>
        <w:t xml:space="preserve"> </w:t>
      </w:r>
      <w:r w:rsidRPr="001629CF">
        <w:rPr>
          <w:rFonts w:ascii="Sylfaen" w:hAnsi="Sylfaen" w:cs="Sylfaen"/>
          <w:lang w:val="ka-GE"/>
        </w:rPr>
        <w:t>აქვს</w:t>
      </w:r>
      <w:r w:rsidRPr="001629CF">
        <w:rPr>
          <w:rFonts w:cs="Sylfaen"/>
          <w:lang w:val="ka-GE"/>
        </w:rPr>
        <w:t xml:space="preserve"> </w:t>
      </w:r>
      <w:r w:rsidRPr="001629CF">
        <w:rPr>
          <w:rFonts w:ascii="Sylfaen" w:hAnsi="Sylfaen" w:cs="Sylfaen"/>
          <w:lang w:val="ka-GE"/>
        </w:rPr>
        <w:t>წარმოდგენილი</w:t>
      </w:r>
      <w:r w:rsidRPr="001629CF">
        <w:rPr>
          <w:rFonts w:cs="Sylfaen"/>
          <w:lang w:val="ka-GE"/>
        </w:rPr>
        <w:t xml:space="preserve"> </w:t>
      </w:r>
      <w:r w:rsidRPr="001629CF">
        <w:rPr>
          <w:rFonts w:ascii="Sylfaen" w:hAnsi="Sylfaen" w:cs="Sylfaen"/>
          <w:lang w:val="ka-GE"/>
        </w:rPr>
        <w:t>უცხოეთში</w:t>
      </w:r>
      <w:r w:rsidRPr="001629CF">
        <w:rPr>
          <w:rFonts w:cs="Sylfaen"/>
          <w:lang w:val="ka-GE"/>
        </w:rPr>
        <w:t xml:space="preserve"> </w:t>
      </w:r>
      <w:r w:rsidRPr="001629CF">
        <w:rPr>
          <w:rFonts w:ascii="Sylfaen" w:hAnsi="Sylfaen" w:cs="Sylfaen"/>
          <w:lang w:val="ka-GE"/>
        </w:rPr>
        <w:t>მიღებული</w:t>
      </w:r>
      <w:r w:rsidRPr="001629CF">
        <w:rPr>
          <w:rFonts w:cs="Sylfaen"/>
          <w:lang w:val="ka-GE"/>
        </w:rPr>
        <w:t xml:space="preserve"> </w:t>
      </w:r>
      <w:r w:rsidRPr="001629CF">
        <w:rPr>
          <w:rFonts w:ascii="Sylfaen" w:hAnsi="Sylfaen" w:cs="Sylfaen"/>
          <w:lang w:val="ka-GE"/>
        </w:rPr>
        <w:t>უმაღლესი</w:t>
      </w:r>
      <w:r w:rsidRPr="001629CF">
        <w:rPr>
          <w:rFonts w:cs="Sylfaen"/>
          <w:lang w:val="ka-GE"/>
        </w:rPr>
        <w:t xml:space="preserve"> </w:t>
      </w:r>
      <w:r w:rsidRPr="001629CF">
        <w:rPr>
          <w:rFonts w:ascii="Sylfaen" w:hAnsi="Sylfaen" w:cs="Sylfaen"/>
          <w:lang w:val="ka-GE"/>
        </w:rPr>
        <w:t>განათლების</w:t>
      </w:r>
      <w:r w:rsidRPr="001629CF">
        <w:rPr>
          <w:rFonts w:cs="Sylfaen"/>
          <w:lang w:val="ka-GE"/>
        </w:rPr>
        <w:t xml:space="preserve"> </w:t>
      </w:r>
      <w:r w:rsidRPr="001629CF">
        <w:rPr>
          <w:rFonts w:ascii="Sylfaen" w:hAnsi="Sylfaen" w:cs="Sylfaen"/>
          <w:lang w:val="ka-GE"/>
        </w:rPr>
        <w:t>საქართველოს</w:t>
      </w:r>
      <w:r w:rsidRPr="001629CF">
        <w:rPr>
          <w:rFonts w:cs="Sylfaen"/>
          <w:lang w:val="ka-GE"/>
        </w:rPr>
        <w:t xml:space="preserve"> </w:t>
      </w:r>
      <w:r w:rsidRPr="001629CF">
        <w:rPr>
          <w:rFonts w:ascii="Sylfaen" w:hAnsi="Sylfaen" w:cs="Sylfaen"/>
          <w:lang w:val="ka-GE"/>
        </w:rPr>
        <w:t>განათლების</w:t>
      </w:r>
      <w:r w:rsidRPr="001629CF">
        <w:rPr>
          <w:rFonts w:cs="Sylfaen"/>
          <w:lang w:val="ka-GE"/>
        </w:rPr>
        <w:t xml:space="preserve"> </w:t>
      </w:r>
      <w:r w:rsidRPr="001629CF">
        <w:rPr>
          <w:rFonts w:ascii="Sylfaen" w:hAnsi="Sylfaen" w:cs="Sylfaen"/>
          <w:lang w:val="ka-GE"/>
        </w:rPr>
        <w:t>სამინისტროს</w:t>
      </w:r>
      <w:r w:rsidRPr="001629CF">
        <w:rPr>
          <w:rFonts w:cs="Sylfaen"/>
          <w:lang w:val="ka-GE"/>
        </w:rPr>
        <w:t xml:space="preserve"> </w:t>
      </w:r>
      <w:r w:rsidRPr="001629CF">
        <w:rPr>
          <w:rFonts w:ascii="Sylfaen" w:hAnsi="Sylfaen" w:cs="Sylfaen"/>
          <w:lang w:val="ka-GE"/>
        </w:rPr>
        <w:t>მიერ</w:t>
      </w:r>
      <w:r w:rsidRPr="001629CF">
        <w:rPr>
          <w:rFonts w:cs="Sylfaen"/>
          <w:lang w:val="ka-GE"/>
        </w:rPr>
        <w:t xml:space="preserve"> </w:t>
      </w:r>
      <w:r w:rsidRPr="001629CF">
        <w:rPr>
          <w:rFonts w:ascii="Sylfaen" w:hAnsi="Sylfaen" w:cs="Sylfaen"/>
          <w:lang w:val="ka-GE"/>
        </w:rPr>
        <w:t>აღიარების</w:t>
      </w:r>
      <w:r w:rsidRPr="001629CF">
        <w:rPr>
          <w:rFonts w:cs="Sylfaen"/>
          <w:lang w:val="ka-GE"/>
        </w:rPr>
        <w:t xml:space="preserve"> </w:t>
      </w:r>
      <w:r w:rsidRPr="001629CF">
        <w:rPr>
          <w:rFonts w:ascii="Sylfaen" w:hAnsi="Sylfaen" w:cs="Sylfaen"/>
          <w:lang w:val="ka-GE"/>
        </w:rPr>
        <w:t>დამადასტურებელი</w:t>
      </w:r>
      <w:r w:rsidRPr="001629CF">
        <w:rPr>
          <w:rFonts w:cs="Sylfaen"/>
          <w:lang w:val="ka-GE"/>
        </w:rPr>
        <w:t xml:space="preserve"> </w:t>
      </w:r>
      <w:r w:rsidRPr="001629CF">
        <w:rPr>
          <w:rFonts w:ascii="Sylfaen" w:hAnsi="Sylfaen" w:cs="Sylfaen"/>
          <w:lang w:val="ka-GE"/>
        </w:rPr>
        <w:t>დოკუმენტის</w:t>
      </w:r>
      <w:r w:rsidRPr="001629CF">
        <w:rPr>
          <w:rFonts w:cs="Sylfaen"/>
          <w:lang w:val="ka-GE"/>
        </w:rPr>
        <w:t xml:space="preserve"> </w:t>
      </w:r>
      <w:r w:rsidRPr="001629CF">
        <w:rPr>
          <w:rFonts w:ascii="Sylfaen" w:hAnsi="Sylfaen" w:cs="Sylfaen"/>
          <w:lang w:val="ka-GE"/>
        </w:rPr>
        <w:t>ასლი</w:t>
      </w:r>
      <w:r w:rsidRPr="001629CF">
        <w:rPr>
          <w:lang w:val="ka-GE"/>
        </w:rPr>
        <w:t>;</w:t>
      </w:r>
    </w:p>
    <w:p w:rsidR="0077110A" w:rsidRPr="002004F9" w:rsidRDefault="002004F9" w:rsidP="00903FC0">
      <w:pPr>
        <w:pStyle w:val="ListParagraph"/>
        <w:numPr>
          <w:ilvl w:val="0"/>
          <w:numId w:val="30"/>
        </w:numPr>
        <w:spacing w:line="240" w:lineRule="auto"/>
        <w:jc w:val="both"/>
        <w:rPr>
          <w:rFonts w:ascii="Sylfaen" w:hAnsi="Sylfaen"/>
          <w:lang w:val="ka-GE"/>
        </w:rPr>
      </w:pPr>
      <w:r w:rsidRPr="002004F9">
        <w:rPr>
          <w:rFonts w:ascii="Sylfaen" w:hAnsi="Sylfaen"/>
          <w:b/>
          <w:lang w:val="ka-GE"/>
        </w:rPr>
        <w:t xml:space="preserve">გიული </w:t>
      </w:r>
      <w:proofErr w:type="spellStart"/>
      <w:r w:rsidRPr="002004F9">
        <w:rPr>
          <w:rFonts w:ascii="Sylfaen" w:hAnsi="Sylfaen"/>
          <w:b/>
          <w:lang w:val="ka-GE"/>
        </w:rPr>
        <w:t>კოჩალიძე</w:t>
      </w:r>
      <w:proofErr w:type="spellEnd"/>
      <w:r>
        <w:rPr>
          <w:rFonts w:ascii="Sylfaen" w:hAnsi="Sylfaen"/>
          <w:lang w:val="ka-GE"/>
        </w:rPr>
        <w:t xml:space="preserve"> - </w:t>
      </w:r>
      <w:r>
        <w:rPr>
          <w:rFonts w:ascii="Sylfaen" w:hAnsi="Sylfaen" w:cs="Sylfaen"/>
          <w:lang w:val="ka-GE"/>
        </w:rPr>
        <w:t>არ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აქვს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წარმოდგენილი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პირადობის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დამადასტურებელი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მოწმობის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ასლი;</w:t>
      </w:r>
    </w:p>
    <w:p w:rsidR="002004F9" w:rsidRPr="00102D01" w:rsidRDefault="00102D01" w:rsidP="00903FC0">
      <w:pPr>
        <w:pStyle w:val="ListParagraph"/>
        <w:numPr>
          <w:ilvl w:val="0"/>
          <w:numId w:val="30"/>
        </w:numPr>
        <w:spacing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b/>
          <w:lang w:val="ka-GE"/>
        </w:rPr>
        <w:t xml:space="preserve">დოდო ლომთაძე - </w:t>
      </w:r>
      <w:r>
        <w:rPr>
          <w:rFonts w:ascii="Sylfaen" w:hAnsi="Sylfaen" w:cs="Sylfaen"/>
          <w:lang w:val="ka-GE"/>
        </w:rPr>
        <w:t>არ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აქვს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წარმოდგენილი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პირადობის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დამადასტურებელი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მოწმობის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ასლი;</w:t>
      </w:r>
    </w:p>
    <w:p w:rsidR="00102D01" w:rsidRPr="0035556B" w:rsidRDefault="0035556B" w:rsidP="00903FC0">
      <w:pPr>
        <w:pStyle w:val="ListParagraph"/>
        <w:numPr>
          <w:ilvl w:val="0"/>
          <w:numId w:val="30"/>
        </w:numPr>
        <w:spacing w:line="240" w:lineRule="auto"/>
        <w:jc w:val="both"/>
        <w:rPr>
          <w:rFonts w:ascii="Sylfaen" w:hAnsi="Sylfaen"/>
          <w:lang w:val="ka-GE"/>
        </w:rPr>
      </w:pPr>
      <w:r w:rsidRPr="0035556B">
        <w:rPr>
          <w:rFonts w:ascii="Sylfaen" w:hAnsi="Sylfaen"/>
          <w:b/>
          <w:lang w:val="ka-GE"/>
        </w:rPr>
        <w:t xml:space="preserve">თამარ </w:t>
      </w:r>
      <w:proofErr w:type="spellStart"/>
      <w:r w:rsidRPr="0035556B">
        <w:rPr>
          <w:rFonts w:ascii="Sylfaen" w:hAnsi="Sylfaen"/>
          <w:b/>
          <w:lang w:val="ka-GE"/>
        </w:rPr>
        <w:t>მართალიშვილი</w:t>
      </w:r>
      <w:proofErr w:type="spellEnd"/>
      <w:r>
        <w:rPr>
          <w:rFonts w:ascii="Sylfaen" w:hAnsi="Sylfaen"/>
          <w:lang w:val="ka-GE"/>
        </w:rPr>
        <w:t xml:space="preserve"> - </w:t>
      </w:r>
      <w:r>
        <w:rPr>
          <w:rFonts w:ascii="Sylfaen" w:hAnsi="Sylfaen" w:cs="Sylfaen"/>
          <w:lang w:val="ka-GE"/>
        </w:rPr>
        <w:t>არ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აქვს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წარმოდგენილი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პირადობის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დამადასტურებელი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მოწმობის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ასლი;</w:t>
      </w:r>
    </w:p>
    <w:p w:rsidR="000A3558" w:rsidRDefault="000A3558" w:rsidP="000A3558">
      <w:pPr>
        <w:pStyle w:val="ListParagraph"/>
        <w:numPr>
          <w:ilvl w:val="0"/>
          <w:numId w:val="30"/>
        </w:numPr>
        <w:spacing w:line="240" w:lineRule="auto"/>
        <w:jc w:val="both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მანუჩარ მელაძე - </w:t>
      </w:r>
      <w:r>
        <w:rPr>
          <w:rFonts w:ascii="Sylfaen" w:hAnsi="Sylfaen" w:cs="Sylfaen"/>
          <w:lang w:val="ka-GE"/>
        </w:rPr>
        <w:t>არ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აქვს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წარმოდგენილი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პირადობის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დამადასტურებელი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მოწმობის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ასლი;</w:t>
      </w:r>
    </w:p>
    <w:p w:rsidR="001F14CF" w:rsidRPr="005B0CD3" w:rsidRDefault="005B0CD3" w:rsidP="00903FC0">
      <w:pPr>
        <w:pStyle w:val="ListParagraph"/>
        <w:numPr>
          <w:ilvl w:val="0"/>
          <w:numId w:val="30"/>
        </w:numPr>
        <w:spacing w:line="240" w:lineRule="auto"/>
        <w:jc w:val="both"/>
        <w:rPr>
          <w:rFonts w:ascii="Sylfaen" w:hAnsi="Sylfaen"/>
          <w:lang w:val="ka-GE"/>
        </w:rPr>
      </w:pPr>
      <w:r w:rsidRPr="005B0CD3">
        <w:rPr>
          <w:rFonts w:ascii="Sylfaen" w:hAnsi="Sylfaen"/>
          <w:b/>
          <w:lang w:val="ka-GE"/>
        </w:rPr>
        <w:t>თეკლა მჭედლიძე</w:t>
      </w:r>
      <w:r>
        <w:rPr>
          <w:rFonts w:ascii="Sylfaen" w:hAnsi="Sylfaen"/>
          <w:lang w:val="ka-GE"/>
        </w:rPr>
        <w:t xml:space="preserve"> - </w:t>
      </w:r>
      <w:r>
        <w:rPr>
          <w:rFonts w:ascii="Sylfaen" w:hAnsi="Sylfaen" w:cs="Sylfaen"/>
          <w:lang w:val="ka-GE"/>
        </w:rPr>
        <w:t>არ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აქვს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წარმოდგენილი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პირადობის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დამადასტურებელი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მოწმობის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ასლი;</w:t>
      </w:r>
    </w:p>
    <w:p w:rsidR="00823C56" w:rsidRPr="00823C56" w:rsidRDefault="00064B4F" w:rsidP="00823C56">
      <w:pPr>
        <w:pStyle w:val="ListParagraph"/>
        <w:numPr>
          <w:ilvl w:val="0"/>
          <w:numId w:val="30"/>
        </w:numPr>
        <w:spacing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</w:t>
      </w:r>
      <w:r w:rsidRPr="00064B4F">
        <w:rPr>
          <w:rFonts w:ascii="Sylfaen" w:hAnsi="Sylfaen"/>
          <w:b/>
          <w:lang w:val="ka-GE"/>
        </w:rPr>
        <w:t>ნანა ფუტკარაძე</w:t>
      </w:r>
      <w:r>
        <w:rPr>
          <w:rFonts w:ascii="Sylfaen" w:hAnsi="Sylfaen"/>
          <w:lang w:val="ka-GE"/>
        </w:rPr>
        <w:t xml:space="preserve">  - </w:t>
      </w:r>
      <w:r>
        <w:rPr>
          <w:rFonts w:ascii="Sylfaen" w:hAnsi="Sylfaen" w:cs="Sylfaen"/>
          <w:lang w:val="ka-GE"/>
        </w:rPr>
        <w:t>არ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აქვს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წარმოდგენილი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პირადობის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დამადასტურებელი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მოწმობის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ასლი;</w:t>
      </w:r>
    </w:p>
    <w:p w:rsidR="00823C56" w:rsidRPr="00823C56" w:rsidRDefault="00823C56" w:rsidP="00823C56">
      <w:pPr>
        <w:pStyle w:val="ListParagraph"/>
        <w:numPr>
          <w:ilvl w:val="0"/>
          <w:numId w:val="30"/>
        </w:numPr>
        <w:spacing w:line="240" w:lineRule="auto"/>
        <w:jc w:val="both"/>
        <w:rPr>
          <w:rFonts w:ascii="Sylfaen" w:hAnsi="Sylfaen"/>
          <w:lang w:val="ka-GE"/>
        </w:rPr>
      </w:pPr>
      <w:r w:rsidRPr="00823C56">
        <w:rPr>
          <w:rFonts w:ascii="Sylfaen" w:hAnsi="Sylfaen" w:cs="Sylfaen"/>
          <w:b/>
          <w:lang w:val="ka-GE"/>
        </w:rPr>
        <w:t>ზვიად</w:t>
      </w:r>
      <w:r w:rsidRPr="00823C56">
        <w:rPr>
          <w:rFonts w:ascii="Sylfaen" w:hAnsi="Sylfaen"/>
          <w:b/>
          <w:lang w:val="ka-GE"/>
        </w:rPr>
        <w:t xml:space="preserve"> ფუტკარაძე</w:t>
      </w:r>
      <w:r w:rsidRPr="00823C56">
        <w:rPr>
          <w:rFonts w:ascii="Sylfaen" w:hAnsi="Sylfaen"/>
          <w:lang w:val="ka-GE"/>
        </w:rPr>
        <w:t xml:space="preserve"> - </w:t>
      </w:r>
      <w:r w:rsidRPr="00823C56">
        <w:rPr>
          <w:rFonts w:ascii="Sylfaen" w:hAnsi="Sylfaen" w:cs="Sylfaen"/>
          <w:lang w:val="ka-GE"/>
        </w:rPr>
        <w:t>არ</w:t>
      </w:r>
      <w:r w:rsidRPr="00823C56">
        <w:rPr>
          <w:lang w:val="ka-GE"/>
        </w:rPr>
        <w:t xml:space="preserve"> </w:t>
      </w:r>
      <w:r w:rsidRPr="00823C56">
        <w:rPr>
          <w:rFonts w:ascii="Sylfaen" w:hAnsi="Sylfaen" w:cs="Sylfaen"/>
          <w:lang w:val="ka-GE"/>
        </w:rPr>
        <w:t>აქვს</w:t>
      </w:r>
      <w:r w:rsidRPr="00823C56">
        <w:rPr>
          <w:lang w:val="ka-GE"/>
        </w:rPr>
        <w:t xml:space="preserve"> </w:t>
      </w:r>
      <w:r w:rsidRPr="00823C56">
        <w:rPr>
          <w:rFonts w:ascii="Sylfaen" w:hAnsi="Sylfaen" w:cs="Sylfaen"/>
          <w:lang w:val="ka-GE"/>
        </w:rPr>
        <w:t>წარმოდგენილი</w:t>
      </w:r>
      <w:r w:rsidRPr="00823C56">
        <w:rPr>
          <w:lang w:val="ka-GE"/>
        </w:rPr>
        <w:t xml:space="preserve"> </w:t>
      </w:r>
      <w:r w:rsidRPr="00823C56">
        <w:rPr>
          <w:rFonts w:ascii="Sylfaen" w:hAnsi="Sylfaen" w:cs="Sylfaen"/>
          <w:lang w:val="ka-GE"/>
        </w:rPr>
        <w:t>პირადობის</w:t>
      </w:r>
      <w:r w:rsidRPr="00823C56">
        <w:rPr>
          <w:lang w:val="ka-GE"/>
        </w:rPr>
        <w:t xml:space="preserve"> </w:t>
      </w:r>
      <w:r w:rsidRPr="00823C56">
        <w:rPr>
          <w:rFonts w:ascii="Sylfaen" w:hAnsi="Sylfaen" w:cs="Sylfaen"/>
          <w:lang w:val="ka-GE"/>
        </w:rPr>
        <w:t>დამადასტურებელი</w:t>
      </w:r>
      <w:r w:rsidRPr="00823C56">
        <w:rPr>
          <w:lang w:val="ka-GE"/>
        </w:rPr>
        <w:t xml:space="preserve"> </w:t>
      </w:r>
      <w:r w:rsidRPr="00823C56">
        <w:rPr>
          <w:rFonts w:ascii="Sylfaen" w:hAnsi="Sylfaen" w:cs="Sylfaen"/>
          <w:lang w:val="ka-GE"/>
        </w:rPr>
        <w:t>მოწმობის</w:t>
      </w:r>
      <w:r w:rsidRPr="00823C56">
        <w:rPr>
          <w:lang w:val="ka-GE"/>
        </w:rPr>
        <w:t xml:space="preserve"> </w:t>
      </w:r>
      <w:r w:rsidRPr="00823C56">
        <w:rPr>
          <w:rFonts w:ascii="Sylfaen" w:hAnsi="Sylfaen" w:cs="Sylfaen"/>
          <w:lang w:val="ka-GE"/>
        </w:rPr>
        <w:t>ასლი</w:t>
      </w:r>
      <w:r>
        <w:rPr>
          <w:rFonts w:ascii="Sylfaen" w:hAnsi="Sylfaen" w:cs="Sylfaen"/>
          <w:lang w:val="ka-GE"/>
        </w:rPr>
        <w:t xml:space="preserve"> და არც საშუალო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განათლების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დამადასტურებელი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ატესტატი</w:t>
      </w:r>
      <w:r>
        <w:rPr>
          <w:rFonts w:ascii="Sylfaen" w:hAnsi="Sylfaen"/>
          <w:lang w:val="ka-GE"/>
        </w:rPr>
        <w:t>,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არც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უმაღლესი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ან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სპეციალური</w:t>
      </w:r>
      <w:r>
        <w:rPr>
          <w:rFonts w:cs="Sylfaen"/>
          <w:color w:val="000000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lang w:val="ka-GE"/>
        </w:rPr>
        <w:t>განათლების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დამადასტურებელი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დიპლომი</w:t>
      </w:r>
      <w:r>
        <w:rPr>
          <w:lang w:val="ka-GE"/>
        </w:rPr>
        <w:t>;</w:t>
      </w:r>
    </w:p>
    <w:p w:rsidR="005843A3" w:rsidRDefault="009C31E8" w:rsidP="005843A3">
      <w:pPr>
        <w:pStyle w:val="ListParagraph"/>
        <w:numPr>
          <w:ilvl w:val="0"/>
          <w:numId w:val="30"/>
        </w:numPr>
        <w:spacing w:line="240" w:lineRule="auto"/>
        <w:jc w:val="both"/>
        <w:rPr>
          <w:rFonts w:ascii="Sylfaen" w:hAnsi="Sylfaen"/>
          <w:lang w:val="ka-GE"/>
        </w:rPr>
      </w:pPr>
      <w:r w:rsidRPr="009C31E8">
        <w:rPr>
          <w:rFonts w:ascii="Sylfaen" w:hAnsi="Sylfaen"/>
          <w:b/>
          <w:lang w:val="ka-GE"/>
        </w:rPr>
        <w:t>მარიკა შერვაშიძე</w:t>
      </w:r>
      <w:r>
        <w:rPr>
          <w:rFonts w:ascii="Sylfaen" w:hAnsi="Sylfaen"/>
          <w:lang w:val="ka-GE"/>
        </w:rPr>
        <w:t xml:space="preserve"> - </w:t>
      </w:r>
      <w:r>
        <w:rPr>
          <w:rFonts w:ascii="Sylfaen" w:hAnsi="Sylfaen" w:cs="Sylfaen"/>
          <w:lang w:val="ka-GE"/>
        </w:rPr>
        <w:t>არ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აქვს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წარმოდგენილი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პირადობის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დამადასტურებელი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მოწმობის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ასლი და არც საშუალო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განათლების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დამადასტურებელი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ატესტატი</w:t>
      </w:r>
      <w:r>
        <w:rPr>
          <w:rFonts w:ascii="Sylfaen" w:hAnsi="Sylfaen"/>
          <w:lang w:val="ka-GE"/>
        </w:rPr>
        <w:t>,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არც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უმაღლესი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ან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სპეციალური</w:t>
      </w:r>
      <w:r>
        <w:rPr>
          <w:rFonts w:cs="Sylfaen"/>
          <w:color w:val="000000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lang w:val="ka-GE"/>
        </w:rPr>
        <w:t>განათლების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დამადასტურებელი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დიპლომი</w:t>
      </w:r>
      <w:r w:rsidR="005843A3">
        <w:rPr>
          <w:rFonts w:ascii="Sylfaen" w:hAnsi="Sylfaen"/>
          <w:lang w:val="ka-GE"/>
        </w:rPr>
        <w:t>;</w:t>
      </w:r>
    </w:p>
    <w:p w:rsidR="005843A3" w:rsidRPr="005843A3" w:rsidRDefault="005843A3" w:rsidP="005843A3">
      <w:pPr>
        <w:pStyle w:val="ListParagraph"/>
        <w:numPr>
          <w:ilvl w:val="0"/>
          <w:numId w:val="30"/>
        </w:numPr>
        <w:spacing w:line="240" w:lineRule="auto"/>
        <w:jc w:val="both"/>
        <w:rPr>
          <w:rFonts w:ascii="Sylfaen" w:hAnsi="Sylfaen"/>
          <w:lang w:val="ka-GE"/>
        </w:rPr>
      </w:pPr>
      <w:r w:rsidRPr="005843A3">
        <w:rPr>
          <w:rFonts w:ascii="Sylfaen" w:hAnsi="Sylfaen" w:cs="Sylfaen"/>
          <w:b/>
          <w:lang w:val="ka-GE"/>
        </w:rPr>
        <w:lastRenderedPageBreak/>
        <w:t>ირაკლი</w:t>
      </w:r>
      <w:r w:rsidRPr="005843A3">
        <w:rPr>
          <w:rFonts w:ascii="Sylfaen" w:hAnsi="Sylfaen"/>
          <w:b/>
          <w:lang w:val="ka-GE"/>
        </w:rPr>
        <w:t xml:space="preserve"> ხალვაში</w:t>
      </w:r>
      <w:r w:rsidRPr="005843A3">
        <w:rPr>
          <w:rFonts w:ascii="Sylfaen" w:hAnsi="Sylfaen"/>
          <w:lang w:val="ka-GE"/>
        </w:rPr>
        <w:t xml:space="preserve"> - </w:t>
      </w:r>
      <w:r w:rsidRPr="005843A3">
        <w:rPr>
          <w:rFonts w:ascii="Sylfaen" w:hAnsi="Sylfaen" w:cs="Sylfaen"/>
          <w:lang w:val="ka-GE"/>
        </w:rPr>
        <w:t>არ</w:t>
      </w:r>
      <w:r w:rsidRPr="005843A3">
        <w:rPr>
          <w:lang w:val="ka-GE"/>
        </w:rPr>
        <w:t xml:space="preserve"> </w:t>
      </w:r>
      <w:r w:rsidRPr="005843A3">
        <w:rPr>
          <w:rFonts w:ascii="Sylfaen" w:hAnsi="Sylfaen" w:cs="Sylfaen"/>
          <w:lang w:val="ka-GE"/>
        </w:rPr>
        <w:t>აქვს</w:t>
      </w:r>
      <w:r w:rsidRPr="005843A3">
        <w:rPr>
          <w:lang w:val="ka-GE"/>
        </w:rPr>
        <w:t xml:space="preserve"> </w:t>
      </w:r>
      <w:r w:rsidRPr="005843A3">
        <w:rPr>
          <w:rFonts w:ascii="Sylfaen" w:hAnsi="Sylfaen" w:cs="Sylfaen"/>
          <w:lang w:val="ka-GE"/>
        </w:rPr>
        <w:t>წარმოდგენილი</w:t>
      </w:r>
      <w:r w:rsidRPr="005843A3">
        <w:rPr>
          <w:lang w:val="ka-GE"/>
        </w:rPr>
        <w:t xml:space="preserve"> </w:t>
      </w:r>
      <w:r w:rsidRPr="005843A3">
        <w:rPr>
          <w:rFonts w:ascii="Sylfaen" w:hAnsi="Sylfaen" w:cs="Sylfaen"/>
          <w:lang w:val="ka-GE"/>
        </w:rPr>
        <w:t>პირადობის</w:t>
      </w:r>
      <w:r w:rsidRPr="005843A3">
        <w:rPr>
          <w:lang w:val="ka-GE"/>
        </w:rPr>
        <w:t xml:space="preserve"> </w:t>
      </w:r>
      <w:r w:rsidRPr="005843A3">
        <w:rPr>
          <w:rFonts w:ascii="Sylfaen" w:hAnsi="Sylfaen" w:cs="Sylfaen"/>
          <w:lang w:val="ka-GE"/>
        </w:rPr>
        <w:t>დამადასტურებელი</w:t>
      </w:r>
      <w:r w:rsidRPr="005843A3">
        <w:rPr>
          <w:lang w:val="ka-GE"/>
        </w:rPr>
        <w:t xml:space="preserve"> </w:t>
      </w:r>
      <w:r w:rsidRPr="005843A3">
        <w:rPr>
          <w:rFonts w:ascii="Sylfaen" w:hAnsi="Sylfaen" w:cs="Sylfaen"/>
          <w:lang w:val="ka-GE"/>
        </w:rPr>
        <w:t>მოწმობის</w:t>
      </w:r>
      <w:r w:rsidRPr="005843A3">
        <w:rPr>
          <w:lang w:val="ka-GE"/>
        </w:rPr>
        <w:t xml:space="preserve"> </w:t>
      </w:r>
      <w:r w:rsidRPr="005843A3">
        <w:rPr>
          <w:rFonts w:ascii="Sylfaen" w:hAnsi="Sylfaen" w:cs="Sylfaen"/>
          <w:lang w:val="ka-GE"/>
        </w:rPr>
        <w:t>ასლი;</w:t>
      </w:r>
    </w:p>
    <w:p w:rsidR="00573B52" w:rsidRDefault="00490759" w:rsidP="007B6607">
      <w:pPr>
        <w:spacing w:line="240" w:lineRule="auto"/>
        <w:ind w:firstLine="720"/>
        <w:jc w:val="both"/>
        <w:rPr>
          <w:rFonts w:ascii="Sylfaen" w:hAnsi="Sylfaen"/>
          <w:b/>
          <w:lang w:val="ka-GE"/>
        </w:rPr>
      </w:pPr>
      <w:r w:rsidRPr="002F31FC">
        <w:rPr>
          <w:b/>
        </w:rPr>
        <w:t>III</w:t>
      </w:r>
      <w:proofErr w:type="gramStart"/>
      <w:r w:rsidRPr="002F31FC">
        <w:rPr>
          <w:b/>
        </w:rPr>
        <w:t>.</w:t>
      </w:r>
      <w:r w:rsidR="006D7707">
        <w:rPr>
          <w:lang w:val="ka-GE"/>
        </w:rPr>
        <w:t xml:space="preserve"> </w:t>
      </w:r>
      <w:r w:rsidR="002F31FC">
        <w:rPr>
          <w:lang w:val="ka-GE"/>
        </w:rPr>
        <w:t xml:space="preserve"> </w:t>
      </w:r>
      <w:r w:rsidR="002F31FC" w:rsidRPr="002F31FC">
        <w:rPr>
          <w:rFonts w:ascii="Sylfaen" w:hAnsi="Sylfaen"/>
          <w:b/>
          <w:lang w:val="ka-GE"/>
        </w:rPr>
        <w:t>სასამართლოს</w:t>
      </w:r>
      <w:proofErr w:type="gramEnd"/>
      <w:r w:rsidR="002F31FC" w:rsidRPr="002F31FC">
        <w:rPr>
          <w:rFonts w:ascii="Sylfaen" w:hAnsi="Sylfaen"/>
          <w:b/>
          <w:lang w:val="ka-GE"/>
        </w:rPr>
        <w:t xml:space="preserve"> აპარატის </w:t>
      </w:r>
      <w:r w:rsidR="003B1DA0">
        <w:rPr>
          <w:rFonts w:ascii="Sylfaen" w:hAnsi="Sylfaen"/>
          <w:b/>
          <w:lang w:val="ka-GE"/>
        </w:rPr>
        <w:t xml:space="preserve"> </w:t>
      </w:r>
      <w:r w:rsidR="003B1DA0" w:rsidRPr="003B1DA0">
        <w:rPr>
          <w:rFonts w:ascii="Sylfaen" w:hAnsi="Sylfaen"/>
          <w:b/>
          <w:lang w:val="ka-GE"/>
        </w:rPr>
        <w:t>საკადრო და საორგანიზაციო საკითხთა განყოფილების ქსელის ადმინისტრატორის - ვაკანსიაზე</w:t>
      </w:r>
      <w:r w:rsidR="002F31FC" w:rsidRPr="003B1DA0">
        <w:rPr>
          <w:rFonts w:ascii="Sylfaen" w:hAnsi="Sylfaen"/>
          <w:b/>
          <w:lang w:val="ka-GE"/>
        </w:rPr>
        <w:t>:</w:t>
      </w:r>
    </w:p>
    <w:p w:rsidR="009E76E4" w:rsidRPr="00C8129D" w:rsidRDefault="00C8129D" w:rsidP="009E76E4">
      <w:pPr>
        <w:pStyle w:val="ListParagraph"/>
        <w:numPr>
          <w:ilvl w:val="0"/>
          <w:numId w:val="32"/>
        </w:numPr>
        <w:spacing w:line="240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ნუკრი ასათიანი</w:t>
      </w:r>
      <w:r>
        <w:rPr>
          <w:rFonts w:ascii="Sylfaen" w:hAnsi="Sylfaen" w:cs="Sylfaen"/>
          <w:lang w:val="ka-GE"/>
        </w:rPr>
        <w:t xml:space="preserve"> - არ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აქვს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წარმოდგენილი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პირადობის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დამადასტურებელი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მოწმობის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 xml:space="preserve">ასლი და არც </w:t>
      </w:r>
      <w:r>
        <w:rPr>
          <w:rFonts w:ascii="Sylfaen" w:hAnsi="Sylfaen"/>
          <w:lang w:val="ka-GE"/>
        </w:rPr>
        <w:t>უმაღლესი განათლების დამადასტურებელი დიპლომის ასლი ან ცნობა;</w:t>
      </w:r>
    </w:p>
    <w:p w:rsidR="00CA02BB" w:rsidRPr="00CA02BB" w:rsidRDefault="00DB5CCD" w:rsidP="00CA02BB">
      <w:pPr>
        <w:pStyle w:val="ListParagraph"/>
        <w:numPr>
          <w:ilvl w:val="0"/>
          <w:numId w:val="32"/>
        </w:numPr>
        <w:spacing w:line="240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იოსებ ბეჟანიძე - </w:t>
      </w:r>
      <w:r>
        <w:rPr>
          <w:rFonts w:ascii="Sylfaen" w:hAnsi="Sylfaen" w:cs="Sylfaen"/>
          <w:lang w:val="ka-GE"/>
        </w:rPr>
        <w:t>არ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აქვს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წარმოდგენილი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პირადობის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დამადასტურებელი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მოწმობის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ასლი;</w:t>
      </w:r>
    </w:p>
    <w:p w:rsidR="00CA02BB" w:rsidRPr="00CA02BB" w:rsidRDefault="00CA02BB" w:rsidP="00CA02BB">
      <w:pPr>
        <w:pStyle w:val="ListParagraph"/>
        <w:numPr>
          <w:ilvl w:val="0"/>
          <w:numId w:val="32"/>
        </w:numPr>
        <w:spacing w:line="240" w:lineRule="auto"/>
        <w:jc w:val="both"/>
        <w:rPr>
          <w:rFonts w:ascii="Sylfaen" w:hAnsi="Sylfaen"/>
          <w:b/>
          <w:lang w:val="ka-GE"/>
        </w:rPr>
      </w:pPr>
      <w:r w:rsidRPr="00CA02BB">
        <w:rPr>
          <w:rFonts w:ascii="Sylfaen" w:hAnsi="Sylfaen" w:cs="Sylfaen"/>
          <w:b/>
          <w:lang w:val="ka-GE"/>
        </w:rPr>
        <w:t>ბექა</w:t>
      </w:r>
      <w:r w:rsidRPr="00CA02BB">
        <w:rPr>
          <w:rFonts w:ascii="Sylfaen" w:hAnsi="Sylfaen"/>
          <w:b/>
          <w:lang w:val="ka-GE"/>
        </w:rPr>
        <w:t xml:space="preserve"> ბეჟანიძე - </w:t>
      </w:r>
      <w:r w:rsidRPr="00CA02BB">
        <w:rPr>
          <w:rFonts w:ascii="Sylfaen" w:hAnsi="Sylfaen" w:cs="Sylfaen"/>
          <w:lang w:val="ka-GE"/>
        </w:rPr>
        <w:t>არ</w:t>
      </w:r>
      <w:r w:rsidRPr="00CA02BB">
        <w:rPr>
          <w:lang w:val="ka-GE"/>
        </w:rPr>
        <w:t xml:space="preserve"> </w:t>
      </w:r>
      <w:r w:rsidRPr="00CA02BB">
        <w:rPr>
          <w:rFonts w:ascii="Sylfaen" w:hAnsi="Sylfaen" w:cs="Sylfaen"/>
          <w:lang w:val="ka-GE"/>
        </w:rPr>
        <w:t>აქვს</w:t>
      </w:r>
      <w:r w:rsidRPr="00CA02BB">
        <w:rPr>
          <w:lang w:val="ka-GE"/>
        </w:rPr>
        <w:t xml:space="preserve"> </w:t>
      </w:r>
      <w:r w:rsidRPr="00CA02BB">
        <w:rPr>
          <w:rFonts w:ascii="Sylfaen" w:hAnsi="Sylfaen" w:cs="Sylfaen"/>
          <w:lang w:val="ka-GE"/>
        </w:rPr>
        <w:t>წარმოდგენილი</w:t>
      </w:r>
      <w:r w:rsidRPr="00CA02BB">
        <w:rPr>
          <w:lang w:val="ka-GE"/>
        </w:rPr>
        <w:t xml:space="preserve"> </w:t>
      </w:r>
      <w:r w:rsidRPr="00CA02BB">
        <w:rPr>
          <w:rFonts w:ascii="Sylfaen" w:hAnsi="Sylfaen" w:cs="Sylfaen"/>
          <w:lang w:val="ka-GE"/>
        </w:rPr>
        <w:t>პირადობის</w:t>
      </w:r>
      <w:r w:rsidRPr="00CA02BB">
        <w:rPr>
          <w:lang w:val="ka-GE"/>
        </w:rPr>
        <w:t xml:space="preserve"> </w:t>
      </w:r>
      <w:r w:rsidRPr="00CA02BB">
        <w:rPr>
          <w:rFonts w:ascii="Sylfaen" w:hAnsi="Sylfaen" w:cs="Sylfaen"/>
          <w:lang w:val="ka-GE"/>
        </w:rPr>
        <w:t>დამადასტურებელი</w:t>
      </w:r>
      <w:r w:rsidRPr="00CA02BB">
        <w:rPr>
          <w:lang w:val="ka-GE"/>
        </w:rPr>
        <w:t xml:space="preserve"> </w:t>
      </w:r>
      <w:r w:rsidRPr="00CA02BB">
        <w:rPr>
          <w:rFonts w:ascii="Sylfaen" w:hAnsi="Sylfaen" w:cs="Sylfaen"/>
          <w:lang w:val="ka-GE"/>
        </w:rPr>
        <w:t>მოწმობის</w:t>
      </w:r>
      <w:r w:rsidRPr="00CA02BB">
        <w:rPr>
          <w:lang w:val="ka-GE"/>
        </w:rPr>
        <w:t xml:space="preserve"> </w:t>
      </w:r>
      <w:r w:rsidRPr="00CA02BB">
        <w:rPr>
          <w:rFonts w:ascii="Sylfaen" w:hAnsi="Sylfaen" w:cs="Sylfaen"/>
          <w:lang w:val="ka-GE"/>
        </w:rPr>
        <w:t>ასლი;</w:t>
      </w:r>
    </w:p>
    <w:p w:rsidR="00DB5CCD" w:rsidRPr="008F3E7C" w:rsidRDefault="008F3E7C" w:rsidP="009E76E4">
      <w:pPr>
        <w:pStyle w:val="ListParagraph"/>
        <w:numPr>
          <w:ilvl w:val="0"/>
          <w:numId w:val="32"/>
        </w:numPr>
        <w:spacing w:line="240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ბაქარ გოგია - </w:t>
      </w:r>
      <w:r>
        <w:rPr>
          <w:rFonts w:ascii="Sylfaen" w:hAnsi="Sylfaen" w:cs="Sylfaen"/>
          <w:lang w:val="ka-GE"/>
        </w:rPr>
        <w:t>არ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აქვს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წარმოდგენილი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პირადობის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დამადასტურებელი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მოწმობის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ასლი და არც უმაღლესი</w:t>
      </w:r>
      <w:r>
        <w:rPr>
          <w:rFonts w:cs="Sylfaen"/>
          <w:color w:val="000000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lang w:val="ka-GE"/>
        </w:rPr>
        <w:t>განათლების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დამადასტურებელი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დიპლომი</w:t>
      </w:r>
      <w:r>
        <w:rPr>
          <w:lang w:val="ka-GE"/>
        </w:rPr>
        <w:t>;</w:t>
      </w:r>
    </w:p>
    <w:p w:rsidR="008F3E7C" w:rsidRPr="00E14686" w:rsidRDefault="00E14686" w:rsidP="009E76E4">
      <w:pPr>
        <w:pStyle w:val="ListParagraph"/>
        <w:numPr>
          <w:ilvl w:val="0"/>
          <w:numId w:val="32"/>
        </w:numPr>
        <w:spacing w:line="240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ჯაბა გორგილაძე - </w:t>
      </w:r>
      <w:r>
        <w:rPr>
          <w:rFonts w:ascii="Sylfaen" w:hAnsi="Sylfaen" w:cs="Sylfaen"/>
          <w:lang w:val="ka-GE"/>
        </w:rPr>
        <w:t>არ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აქვს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წარმოდგენილი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პირადობის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დამადასტურებელი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მოწმობის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ასლი;</w:t>
      </w:r>
    </w:p>
    <w:p w:rsidR="00E14686" w:rsidRPr="005707D1" w:rsidRDefault="005707D1" w:rsidP="009E76E4">
      <w:pPr>
        <w:pStyle w:val="ListParagraph"/>
        <w:numPr>
          <w:ilvl w:val="0"/>
          <w:numId w:val="32"/>
        </w:numPr>
        <w:spacing w:line="240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გიორგი თედიაშვილი - </w:t>
      </w:r>
      <w:r>
        <w:rPr>
          <w:rFonts w:ascii="Sylfaen" w:hAnsi="Sylfaen" w:cs="Sylfaen"/>
          <w:lang w:val="ka-GE"/>
        </w:rPr>
        <w:t>არ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აქვს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წარმოდგენილი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პირადობის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დამადასტურებელი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მოწმობის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ასლი</w:t>
      </w:r>
      <w:r>
        <w:rPr>
          <w:lang w:val="ka-GE"/>
        </w:rPr>
        <w:t>;</w:t>
      </w:r>
    </w:p>
    <w:p w:rsidR="005707D1" w:rsidRPr="00CA49EE" w:rsidRDefault="00CA49EE" w:rsidP="009E76E4">
      <w:pPr>
        <w:pStyle w:val="ListParagraph"/>
        <w:numPr>
          <w:ilvl w:val="0"/>
          <w:numId w:val="32"/>
        </w:numPr>
        <w:spacing w:line="240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ლევან ირემაშვილი - </w:t>
      </w:r>
      <w:r>
        <w:rPr>
          <w:rFonts w:ascii="Sylfaen" w:hAnsi="Sylfaen" w:cs="Sylfaen"/>
          <w:lang w:val="ka-GE"/>
        </w:rPr>
        <w:t>არ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აქვს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წარმოდგენილი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პირადობის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დამადასტურებელი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მოწმობის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ასლი</w:t>
      </w:r>
      <w:r>
        <w:rPr>
          <w:lang w:val="ka-GE"/>
        </w:rPr>
        <w:t>;</w:t>
      </w:r>
    </w:p>
    <w:p w:rsidR="00CA49EE" w:rsidRPr="00C25CEF" w:rsidRDefault="00C25CEF" w:rsidP="009E76E4">
      <w:pPr>
        <w:pStyle w:val="ListParagraph"/>
        <w:numPr>
          <w:ilvl w:val="0"/>
          <w:numId w:val="32"/>
        </w:numPr>
        <w:spacing w:line="240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გიორგი კახაძე - </w:t>
      </w:r>
      <w:r>
        <w:rPr>
          <w:rFonts w:ascii="Sylfaen" w:hAnsi="Sylfaen" w:cs="Sylfaen"/>
          <w:lang w:val="ka-GE"/>
        </w:rPr>
        <w:t>არ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აქვს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წარმოდგენილი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პირადობის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დამადასტურებელი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მოწმობის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ასლი და არც უმაღლესი</w:t>
      </w:r>
      <w:r>
        <w:rPr>
          <w:rFonts w:cs="Sylfaen"/>
          <w:color w:val="000000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lang w:val="ka-GE"/>
        </w:rPr>
        <w:t>განათლების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დამადასტურებელი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დიპლომი</w:t>
      </w:r>
      <w:r>
        <w:rPr>
          <w:lang w:val="ka-GE"/>
        </w:rPr>
        <w:t>;</w:t>
      </w:r>
    </w:p>
    <w:p w:rsidR="00C25CEF" w:rsidRPr="00B64614" w:rsidRDefault="00B64614" w:rsidP="009E76E4">
      <w:pPr>
        <w:pStyle w:val="ListParagraph"/>
        <w:numPr>
          <w:ilvl w:val="0"/>
          <w:numId w:val="32"/>
        </w:numPr>
        <w:spacing w:line="240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გიული </w:t>
      </w:r>
      <w:proofErr w:type="spellStart"/>
      <w:r>
        <w:rPr>
          <w:rFonts w:ascii="Sylfaen" w:hAnsi="Sylfaen"/>
          <w:b/>
          <w:lang w:val="ka-GE"/>
        </w:rPr>
        <w:t>კოჩალიძე</w:t>
      </w:r>
      <w:proofErr w:type="spellEnd"/>
      <w:r>
        <w:rPr>
          <w:rFonts w:ascii="Sylfaen" w:hAnsi="Sylfaen"/>
          <w:lang w:val="ka-GE"/>
        </w:rPr>
        <w:t xml:space="preserve"> - </w:t>
      </w:r>
      <w:r>
        <w:rPr>
          <w:rFonts w:ascii="Sylfaen" w:hAnsi="Sylfaen" w:cs="Sylfaen"/>
          <w:lang w:val="ka-GE"/>
        </w:rPr>
        <w:t>არ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აქვს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წარმოდგენილი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პირადობის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დამადასტურებელი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მოწმობის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ასლი;</w:t>
      </w:r>
    </w:p>
    <w:p w:rsidR="00B64614" w:rsidRPr="00C93B11" w:rsidRDefault="00C93B11" w:rsidP="009E76E4">
      <w:pPr>
        <w:pStyle w:val="ListParagraph"/>
        <w:numPr>
          <w:ilvl w:val="0"/>
          <w:numId w:val="32"/>
        </w:numPr>
        <w:spacing w:line="240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დოდო ლომთაძე - </w:t>
      </w:r>
      <w:r>
        <w:rPr>
          <w:rFonts w:ascii="Sylfaen" w:hAnsi="Sylfaen" w:cs="Sylfaen"/>
          <w:lang w:val="ka-GE"/>
        </w:rPr>
        <w:t>არ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აქვს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წარმოდგენილი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პირადობის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დამადასტურებელი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მოწმობის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 xml:space="preserve">ასლი და არც </w:t>
      </w:r>
      <w:r>
        <w:rPr>
          <w:rFonts w:ascii="Sylfaen" w:hAnsi="Sylfaen"/>
          <w:lang w:val="ka-GE"/>
        </w:rPr>
        <w:t>უმაღლესი განათლების დამადასტურებელი დიპლომის ასლი ან ცნობა;</w:t>
      </w:r>
    </w:p>
    <w:p w:rsidR="00C93B11" w:rsidRPr="00C06151" w:rsidRDefault="00C06151" w:rsidP="009E76E4">
      <w:pPr>
        <w:pStyle w:val="ListParagraph"/>
        <w:numPr>
          <w:ilvl w:val="0"/>
          <w:numId w:val="32"/>
        </w:numPr>
        <w:spacing w:line="240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ზურაბ მესხიძე (</w:t>
      </w:r>
      <w:r w:rsidR="00680A00">
        <w:rPr>
          <w:rFonts w:ascii="Sylfaen" w:hAnsi="Sylfaen"/>
          <w:b/>
          <w:lang w:val="ka-GE"/>
        </w:rPr>
        <w:t xml:space="preserve">პ/ნ </w:t>
      </w:r>
      <w:r>
        <w:rPr>
          <w:rFonts w:ascii="Sylfaen" w:hAnsi="Sylfaen"/>
          <w:b/>
          <w:lang w:val="ka-GE"/>
        </w:rPr>
        <w:t xml:space="preserve">61001068535) - </w:t>
      </w:r>
      <w:r>
        <w:rPr>
          <w:rFonts w:ascii="Sylfaen" w:hAnsi="Sylfaen" w:cs="Sylfaen"/>
          <w:lang w:val="ka-GE"/>
        </w:rPr>
        <w:t>არ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აქვს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წარმოდგენილი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უმაღლესი</w:t>
      </w:r>
      <w:r>
        <w:rPr>
          <w:rFonts w:cs="Sylfaen"/>
          <w:color w:val="000000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lang w:val="ka-GE"/>
        </w:rPr>
        <w:t>განათლების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დამადასტურებელი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დიპლომი</w:t>
      </w:r>
      <w:r>
        <w:rPr>
          <w:lang w:val="ka-GE"/>
        </w:rPr>
        <w:t>;</w:t>
      </w:r>
    </w:p>
    <w:p w:rsidR="00AF2AE8" w:rsidRPr="00AF2AE8" w:rsidRDefault="00680A00" w:rsidP="00AF2AE8">
      <w:pPr>
        <w:pStyle w:val="ListParagraph"/>
        <w:numPr>
          <w:ilvl w:val="0"/>
          <w:numId w:val="32"/>
        </w:numPr>
        <w:spacing w:line="240" w:lineRule="auto"/>
        <w:jc w:val="both"/>
        <w:rPr>
          <w:rFonts w:ascii="Sylfaen" w:hAnsi="Sylfaen"/>
          <w:lang w:val="ka-GE"/>
        </w:rPr>
      </w:pPr>
      <w:r w:rsidRPr="00680A00">
        <w:rPr>
          <w:rFonts w:ascii="Sylfaen" w:hAnsi="Sylfaen"/>
          <w:b/>
          <w:lang w:val="ka-GE"/>
        </w:rPr>
        <w:t>თემურ მიქელაძე</w:t>
      </w:r>
      <w:r>
        <w:rPr>
          <w:rFonts w:ascii="Sylfaen" w:hAnsi="Sylfaen"/>
          <w:lang w:val="ka-GE"/>
        </w:rPr>
        <w:t xml:space="preserve"> - </w:t>
      </w:r>
      <w:r>
        <w:rPr>
          <w:rFonts w:ascii="Sylfaen" w:hAnsi="Sylfaen" w:cs="Sylfaen"/>
          <w:lang w:val="ka-GE"/>
        </w:rPr>
        <w:t>არ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აქვს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წარმოდგენილი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პირადობის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დამადასტურებელი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მოწმობის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ასლი;</w:t>
      </w:r>
    </w:p>
    <w:p w:rsidR="00AF2AE8" w:rsidRPr="00AF2AE8" w:rsidRDefault="00AF2AE8" w:rsidP="00AF2AE8">
      <w:pPr>
        <w:pStyle w:val="ListParagraph"/>
        <w:numPr>
          <w:ilvl w:val="0"/>
          <w:numId w:val="32"/>
        </w:numPr>
        <w:spacing w:line="240" w:lineRule="auto"/>
        <w:jc w:val="both"/>
        <w:rPr>
          <w:rFonts w:ascii="Sylfaen" w:hAnsi="Sylfaen"/>
          <w:lang w:val="ka-GE"/>
        </w:rPr>
      </w:pPr>
      <w:r w:rsidRPr="00AF2AE8">
        <w:rPr>
          <w:rFonts w:ascii="Sylfaen" w:hAnsi="Sylfaen" w:cs="Sylfaen"/>
          <w:b/>
          <w:lang w:val="ka-GE"/>
        </w:rPr>
        <w:t>გიორგი</w:t>
      </w:r>
      <w:r w:rsidRPr="00AF2AE8">
        <w:rPr>
          <w:rFonts w:ascii="Sylfaen" w:hAnsi="Sylfaen"/>
          <w:b/>
          <w:lang w:val="ka-GE"/>
        </w:rPr>
        <w:t xml:space="preserve"> მიქელაძე - </w:t>
      </w:r>
      <w:r w:rsidRPr="00AF2AE8">
        <w:rPr>
          <w:rFonts w:ascii="Sylfaen" w:hAnsi="Sylfaen" w:cs="Sylfaen"/>
          <w:lang w:val="ka-GE"/>
        </w:rPr>
        <w:t>არ</w:t>
      </w:r>
      <w:r w:rsidRPr="00AF2AE8">
        <w:rPr>
          <w:lang w:val="ka-GE"/>
        </w:rPr>
        <w:t xml:space="preserve"> </w:t>
      </w:r>
      <w:r w:rsidRPr="00AF2AE8">
        <w:rPr>
          <w:rFonts w:ascii="Sylfaen" w:hAnsi="Sylfaen" w:cs="Sylfaen"/>
          <w:lang w:val="ka-GE"/>
        </w:rPr>
        <w:t>აქვს</w:t>
      </w:r>
      <w:r w:rsidRPr="00AF2AE8">
        <w:rPr>
          <w:lang w:val="ka-GE"/>
        </w:rPr>
        <w:t xml:space="preserve"> </w:t>
      </w:r>
      <w:r w:rsidRPr="00AF2AE8">
        <w:rPr>
          <w:rFonts w:ascii="Sylfaen" w:hAnsi="Sylfaen" w:cs="Sylfaen"/>
          <w:lang w:val="ka-GE"/>
        </w:rPr>
        <w:t>წარმოდგენილი</w:t>
      </w:r>
      <w:r w:rsidRPr="00AF2AE8">
        <w:rPr>
          <w:lang w:val="ka-GE"/>
        </w:rPr>
        <w:t xml:space="preserve"> </w:t>
      </w:r>
      <w:r w:rsidRPr="00AF2AE8">
        <w:rPr>
          <w:rFonts w:ascii="Sylfaen" w:hAnsi="Sylfaen" w:cs="Sylfaen"/>
          <w:lang w:val="ka-GE"/>
        </w:rPr>
        <w:t>პირადობის</w:t>
      </w:r>
      <w:r w:rsidRPr="00AF2AE8">
        <w:rPr>
          <w:lang w:val="ka-GE"/>
        </w:rPr>
        <w:t xml:space="preserve"> </w:t>
      </w:r>
      <w:r w:rsidRPr="00AF2AE8">
        <w:rPr>
          <w:rFonts w:ascii="Sylfaen" w:hAnsi="Sylfaen" w:cs="Sylfaen"/>
          <w:lang w:val="ka-GE"/>
        </w:rPr>
        <w:t>დამადასტურებელი</w:t>
      </w:r>
      <w:r w:rsidRPr="00AF2AE8">
        <w:rPr>
          <w:lang w:val="ka-GE"/>
        </w:rPr>
        <w:t xml:space="preserve"> </w:t>
      </w:r>
      <w:r w:rsidRPr="00AF2AE8">
        <w:rPr>
          <w:rFonts w:ascii="Sylfaen" w:hAnsi="Sylfaen" w:cs="Sylfaen"/>
          <w:lang w:val="ka-GE"/>
        </w:rPr>
        <w:t>მოწმობის</w:t>
      </w:r>
      <w:r w:rsidRPr="00AF2AE8">
        <w:rPr>
          <w:lang w:val="ka-GE"/>
        </w:rPr>
        <w:t xml:space="preserve"> </w:t>
      </w:r>
      <w:r w:rsidRPr="00AF2AE8">
        <w:rPr>
          <w:rFonts w:ascii="Sylfaen" w:hAnsi="Sylfaen" w:cs="Sylfaen"/>
          <w:lang w:val="ka-GE"/>
        </w:rPr>
        <w:t>ასლი;</w:t>
      </w:r>
    </w:p>
    <w:p w:rsidR="0039681D" w:rsidRDefault="0039681D" w:rsidP="0039681D">
      <w:pPr>
        <w:pStyle w:val="ListParagraph"/>
        <w:numPr>
          <w:ilvl w:val="0"/>
          <w:numId w:val="32"/>
        </w:numPr>
        <w:spacing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>თეკლა მჭედლიძე</w:t>
      </w:r>
      <w:r>
        <w:rPr>
          <w:rFonts w:ascii="Sylfaen" w:hAnsi="Sylfaen"/>
          <w:lang w:val="ka-GE"/>
        </w:rPr>
        <w:t xml:space="preserve"> - </w:t>
      </w:r>
      <w:r>
        <w:rPr>
          <w:rFonts w:ascii="Sylfaen" w:hAnsi="Sylfaen" w:cs="Sylfaen"/>
          <w:lang w:val="ka-GE"/>
        </w:rPr>
        <w:t>არ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აქვს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წარმოდგენილი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პირადობის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დამადასტურებელი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მოწმობის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ასლი;</w:t>
      </w:r>
    </w:p>
    <w:p w:rsidR="007E42FE" w:rsidRPr="007E42FE" w:rsidRDefault="007E42FE" w:rsidP="009E76E4">
      <w:pPr>
        <w:pStyle w:val="ListParagraph"/>
        <w:numPr>
          <w:ilvl w:val="0"/>
          <w:numId w:val="32"/>
        </w:numPr>
        <w:spacing w:line="240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 გიგა </w:t>
      </w:r>
      <w:proofErr w:type="spellStart"/>
      <w:r>
        <w:rPr>
          <w:rFonts w:ascii="Sylfaen" w:hAnsi="Sylfaen"/>
          <w:b/>
          <w:lang w:val="ka-GE"/>
        </w:rPr>
        <w:t>ფარტენაძე</w:t>
      </w:r>
      <w:proofErr w:type="spellEnd"/>
      <w:r>
        <w:rPr>
          <w:rFonts w:ascii="Sylfaen" w:hAnsi="Sylfaen"/>
          <w:b/>
          <w:lang w:val="ka-GE"/>
        </w:rPr>
        <w:t xml:space="preserve"> - </w:t>
      </w:r>
      <w:r>
        <w:rPr>
          <w:rFonts w:ascii="Sylfaen" w:hAnsi="Sylfaen" w:cs="Sylfaen"/>
          <w:lang w:val="ka-GE"/>
        </w:rPr>
        <w:t>არ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აქვს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წარმოდგენილი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პირადობის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დამადასტურებელი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მოწმობის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ასლი</w:t>
      </w:r>
      <w:r>
        <w:rPr>
          <w:rFonts w:ascii="Sylfaen" w:hAnsi="Sylfaen"/>
          <w:lang w:val="ka-GE"/>
        </w:rPr>
        <w:t>;</w:t>
      </w:r>
    </w:p>
    <w:p w:rsidR="00C06151" w:rsidRPr="00146D70" w:rsidRDefault="007E42FE" w:rsidP="009E76E4">
      <w:pPr>
        <w:pStyle w:val="ListParagraph"/>
        <w:numPr>
          <w:ilvl w:val="0"/>
          <w:numId w:val="32"/>
        </w:numPr>
        <w:spacing w:line="240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 </w:t>
      </w:r>
      <w:r w:rsidR="00146D70" w:rsidRPr="00064B4F">
        <w:rPr>
          <w:rFonts w:ascii="Sylfaen" w:hAnsi="Sylfaen"/>
          <w:b/>
          <w:lang w:val="ka-GE"/>
        </w:rPr>
        <w:t>ნანა ფუტკარაძე</w:t>
      </w:r>
      <w:r w:rsidR="00146D70">
        <w:rPr>
          <w:rFonts w:ascii="Sylfaen" w:hAnsi="Sylfaen"/>
          <w:lang w:val="ka-GE"/>
        </w:rPr>
        <w:t xml:space="preserve">  - </w:t>
      </w:r>
      <w:r w:rsidR="00146D70">
        <w:rPr>
          <w:rFonts w:ascii="Sylfaen" w:hAnsi="Sylfaen" w:cs="Sylfaen"/>
          <w:lang w:val="ka-GE"/>
        </w:rPr>
        <w:t>არ</w:t>
      </w:r>
      <w:r w:rsidR="00146D70">
        <w:rPr>
          <w:lang w:val="ka-GE"/>
        </w:rPr>
        <w:t xml:space="preserve"> </w:t>
      </w:r>
      <w:r w:rsidR="00146D70">
        <w:rPr>
          <w:rFonts w:ascii="Sylfaen" w:hAnsi="Sylfaen" w:cs="Sylfaen"/>
          <w:lang w:val="ka-GE"/>
        </w:rPr>
        <w:t>აქვს</w:t>
      </w:r>
      <w:r w:rsidR="00146D70">
        <w:rPr>
          <w:lang w:val="ka-GE"/>
        </w:rPr>
        <w:t xml:space="preserve"> </w:t>
      </w:r>
      <w:r w:rsidR="00146D70">
        <w:rPr>
          <w:rFonts w:ascii="Sylfaen" w:hAnsi="Sylfaen" w:cs="Sylfaen"/>
          <w:lang w:val="ka-GE"/>
        </w:rPr>
        <w:t>წარმოდგენილი</w:t>
      </w:r>
      <w:r w:rsidR="00146D70">
        <w:rPr>
          <w:lang w:val="ka-GE"/>
        </w:rPr>
        <w:t xml:space="preserve"> </w:t>
      </w:r>
      <w:r w:rsidR="00146D70">
        <w:rPr>
          <w:rFonts w:ascii="Sylfaen" w:hAnsi="Sylfaen" w:cs="Sylfaen"/>
          <w:lang w:val="ka-GE"/>
        </w:rPr>
        <w:t>პირადობის</w:t>
      </w:r>
      <w:r w:rsidR="00146D70">
        <w:rPr>
          <w:lang w:val="ka-GE"/>
        </w:rPr>
        <w:t xml:space="preserve"> </w:t>
      </w:r>
      <w:r w:rsidR="00146D70">
        <w:rPr>
          <w:rFonts w:ascii="Sylfaen" w:hAnsi="Sylfaen" w:cs="Sylfaen"/>
          <w:lang w:val="ka-GE"/>
        </w:rPr>
        <w:t>დამადასტურებელი</w:t>
      </w:r>
      <w:r w:rsidR="00146D70">
        <w:rPr>
          <w:lang w:val="ka-GE"/>
        </w:rPr>
        <w:t xml:space="preserve"> </w:t>
      </w:r>
      <w:r w:rsidR="00146D70">
        <w:rPr>
          <w:rFonts w:ascii="Sylfaen" w:hAnsi="Sylfaen" w:cs="Sylfaen"/>
          <w:lang w:val="ka-GE"/>
        </w:rPr>
        <w:t>მოწმობის</w:t>
      </w:r>
      <w:r w:rsidR="00146D70">
        <w:rPr>
          <w:lang w:val="ka-GE"/>
        </w:rPr>
        <w:t xml:space="preserve"> </w:t>
      </w:r>
      <w:r w:rsidR="00146D70">
        <w:rPr>
          <w:rFonts w:ascii="Sylfaen" w:hAnsi="Sylfaen" w:cs="Sylfaen"/>
          <w:lang w:val="ka-GE"/>
        </w:rPr>
        <w:t>ასლი;</w:t>
      </w:r>
    </w:p>
    <w:p w:rsidR="00146D70" w:rsidRPr="00D0012D" w:rsidRDefault="00D0012D" w:rsidP="009E76E4">
      <w:pPr>
        <w:pStyle w:val="ListParagraph"/>
        <w:numPr>
          <w:ilvl w:val="0"/>
          <w:numId w:val="32"/>
        </w:numPr>
        <w:spacing w:line="240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გიორგი ხატიაშვილი - </w:t>
      </w:r>
      <w:r>
        <w:rPr>
          <w:rFonts w:ascii="Sylfaen" w:hAnsi="Sylfaen" w:cs="Sylfaen"/>
          <w:lang w:val="ka-GE"/>
        </w:rPr>
        <w:t>არ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აქვს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წარმოდგენილი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პირადობის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დამადასტურებელი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მოწმობის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 xml:space="preserve">ასლი და არც </w:t>
      </w:r>
      <w:r>
        <w:rPr>
          <w:rFonts w:ascii="Sylfaen" w:hAnsi="Sylfaen"/>
          <w:lang w:val="ka-GE"/>
        </w:rPr>
        <w:t>უმაღლესი განათლების დამადასტურებელი დიპლომის ასლი ან ცნობა;</w:t>
      </w:r>
    </w:p>
    <w:p w:rsidR="00D0012D" w:rsidRPr="0006479A" w:rsidRDefault="0006479A" w:rsidP="009E76E4">
      <w:pPr>
        <w:pStyle w:val="ListParagraph"/>
        <w:numPr>
          <w:ilvl w:val="0"/>
          <w:numId w:val="32"/>
        </w:numPr>
        <w:spacing w:line="240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ირმა ხუნდაძე</w:t>
      </w:r>
      <w:r>
        <w:rPr>
          <w:rFonts w:ascii="Sylfaen" w:hAnsi="Sylfaen" w:cs="Sylfaen"/>
          <w:lang w:val="ka-GE"/>
        </w:rPr>
        <w:t xml:space="preserve"> - არ აქვს წარმოდგენილი უმაღლესი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განათლების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დამადასტურებელი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დოკუმენტის</w:t>
      </w:r>
      <w:r>
        <w:rPr>
          <w:rFonts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ნათარგმნი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ასლი</w:t>
      </w:r>
      <w:r>
        <w:rPr>
          <w:rFonts w:cs="Sylfaen"/>
          <w:lang w:val="ka-GE"/>
        </w:rPr>
        <w:t xml:space="preserve">, </w:t>
      </w:r>
      <w:r>
        <w:rPr>
          <w:rFonts w:ascii="Sylfaen" w:hAnsi="Sylfaen" w:cs="Sylfaen"/>
          <w:lang w:val="ka-GE"/>
        </w:rPr>
        <w:t>ასევე</w:t>
      </w:r>
      <w:r>
        <w:rPr>
          <w:rFonts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არ</w:t>
      </w:r>
      <w:r>
        <w:rPr>
          <w:rFonts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აქვს</w:t>
      </w:r>
      <w:r>
        <w:rPr>
          <w:rFonts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წარმოდგენილი</w:t>
      </w:r>
      <w:r>
        <w:rPr>
          <w:rFonts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უცხოეთში</w:t>
      </w:r>
      <w:r>
        <w:rPr>
          <w:rFonts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მიღებული</w:t>
      </w:r>
      <w:r>
        <w:rPr>
          <w:rFonts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უმაღლესი</w:t>
      </w:r>
      <w:r>
        <w:rPr>
          <w:rFonts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განათლების</w:t>
      </w:r>
      <w:r>
        <w:rPr>
          <w:rFonts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საქართველოს</w:t>
      </w:r>
      <w:r>
        <w:rPr>
          <w:rFonts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განათლების</w:t>
      </w:r>
      <w:r>
        <w:rPr>
          <w:rFonts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სამინისტროს</w:t>
      </w:r>
      <w:r>
        <w:rPr>
          <w:rFonts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მიერ</w:t>
      </w:r>
      <w:r>
        <w:rPr>
          <w:rFonts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აღიარების</w:t>
      </w:r>
      <w:r>
        <w:rPr>
          <w:rFonts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დამადასტურებელი</w:t>
      </w:r>
      <w:r>
        <w:rPr>
          <w:rFonts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დოკუმენტის</w:t>
      </w:r>
      <w:r>
        <w:rPr>
          <w:rFonts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ასლი</w:t>
      </w:r>
      <w:r>
        <w:rPr>
          <w:lang w:val="ka-GE"/>
        </w:rPr>
        <w:t>;</w:t>
      </w:r>
    </w:p>
    <w:p w:rsidR="0006479A" w:rsidRPr="000B0E92" w:rsidRDefault="000B0E92" w:rsidP="009E76E4">
      <w:pPr>
        <w:pStyle w:val="ListParagraph"/>
        <w:numPr>
          <w:ilvl w:val="0"/>
          <w:numId w:val="32"/>
        </w:numPr>
        <w:spacing w:line="240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ირაკლი ხუხუა - </w:t>
      </w:r>
      <w:r>
        <w:rPr>
          <w:rFonts w:ascii="Sylfaen" w:hAnsi="Sylfaen" w:cs="Sylfaen"/>
          <w:lang w:val="ka-GE"/>
        </w:rPr>
        <w:t>არ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აქვს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წარმოდგენილი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პირადობის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დამადასტურებელი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მოწმობის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ასლი</w:t>
      </w:r>
      <w:r>
        <w:rPr>
          <w:rFonts w:ascii="Sylfaen" w:hAnsi="Sylfaen"/>
          <w:lang w:val="ka-GE"/>
        </w:rPr>
        <w:t>;</w:t>
      </w:r>
    </w:p>
    <w:p w:rsidR="00000D69" w:rsidRDefault="002F31FC" w:rsidP="003B1DA0">
      <w:pPr>
        <w:pStyle w:val="saxexm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line="20" w:lineRule="atLeast"/>
        <w:ind w:firstLine="0"/>
        <w:jc w:val="both"/>
        <w:rPr>
          <w:b w:val="0"/>
          <w:sz w:val="24"/>
          <w:szCs w:val="24"/>
          <w:lang w:val="ka-GE"/>
        </w:rPr>
      </w:pPr>
      <w:r>
        <w:tab/>
      </w:r>
      <w:r w:rsidR="00000D69" w:rsidRPr="00AF406F">
        <w:rPr>
          <w:b w:val="0"/>
          <w:sz w:val="24"/>
          <w:szCs w:val="24"/>
          <w:lang w:val="ka-GE"/>
        </w:rPr>
        <w:t>კონკურსის მომდევნო ეტაპზე გადაყვანილ უნდა იქნენ კანდიდატები, რომლებიც სრულად აკმაყოფილებენ დადგენილ მოთხოვნებს, ესენია:</w:t>
      </w:r>
    </w:p>
    <w:p w:rsidR="00BC40C0" w:rsidRPr="00AF406F" w:rsidRDefault="00BC40C0" w:rsidP="003B1DA0">
      <w:pPr>
        <w:pStyle w:val="saxexm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line="20" w:lineRule="atLeast"/>
        <w:ind w:firstLine="0"/>
        <w:jc w:val="both"/>
        <w:rPr>
          <w:b w:val="0"/>
          <w:sz w:val="24"/>
          <w:szCs w:val="24"/>
          <w:lang w:val="ka-GE"/>
        </w:rPr>
      </w:pPr>
    </w:p>
    <w:p w:rsidR="007B6607" w:rsidRDefault="007B6607" w:rsidP="007B6607">
      <w:pPr>
        <w:spacing w:line="240" w:lineRule="auto"/>
        <w:ind w:firstLine="720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</w:rPr>
        <w:t>I</w:t>
      </w:r>
      <w:r>
        <w:rPr>
          <w:rFonts w:ascii="Sylfaen" w:hAnsi="Sylfaen"/>
          <w:lang w:val="ka-GE"/>
        </w:rPr>
        <w:t xml:space="preserve">. </w:t>
      </w:r>
      <w:r>
        <w:rPr>
          <w:rFonts w:ascii="Sylfaen" w:hAnsi="Sylfaen"/>
          <w:b/>
          <w:lang w:val="ka-GE"/>
        </w:rPr>
        <w:t>სასამართლოს აპარატის კანცელარიისა და მოქალაქეთა მისაღები განყოფილების სპეციალისტის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b/>
          <w:lang w:val="ka-GE"/>
        </w:rPr>
        <w:t>- ვაკანსიაზე:</w:t>
      </w:r>
    </w:p>
    <w:p w:rsidR="007B6607" w:rsidRDefault="007B6607" w:rsidP="007B6607">
      <w:pPr>
        <w:spacing w:after="0" w:line="240" w:lineRule="auto"/>
        <w:rPr>
          <w:rFonts w:ascii="Sylfaen" w:hAnsi="Sylfaen" w:cs="Sylfaen"/>
          <w:lang w:val="ka-GE"/>
        </w:rPr>
        <w:sectPr w:rsidR="007B6607" w:rsidSect="00C63589">
          <w:pgSz w:w="12240" w:h="15840"/>
          <w:pgMar w:top="426" w:right="850" w:bottom="142" w:left="1701" w:header="708" w:footer="708" w:gutter="0"/>
          <w:cols w:space="720"/>
        </w:sectPr>
      </w:pPr>
    </w:p>
    <w:p w:rsidR="007B6607" w:rsidRDefault="007B6607" w:rsidP="007B6607">
      <w:pPr>
        <w:pStyle w:val="ListParagraph"/>
        <w:numPr>
          <w:ilvl w:val="0"/>
          <w:numId w:val="4"/>
        </w:numPr>
        <w:spacing w:line="24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lastRenderedPageBreak/>
        <w:t>ლეილა აბაშიძე;</w:t>
      </w:r>
    </w:p>
    <w:p w:rsidR="007B6607" w:rsidRDefault="001B628D" w:rsidP="007B6607">
      <w:pPr>
        <w:pStyle w:val="ListParagraph"/>
        <w:numPr>
          <w:ilvl w:val="0"/>
          <w:numId w:val="4"/>
        </w:numPr>
        <w:spacing w:line="24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თამთა აბრამიძე;</w:t>
      </w:r>
    </w:p>
    <w:p w:rsidR="001B628D" w:rsidRDefault="005D50C3" w:rsidP="007B6607">
      <w:pPr>
        <w:pStyle w:val="ListParagraph"/>
        <w:numPr>
          <w:ilvl w:val="0"/>
          <w:numId w:val="4"/>
        </w:numPr>
        <w:spacing w:line="24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ზოია </w:t>
      </w:r>
      <w:proofErr w:type="spellStart"/>
      <w:r>
        <w:rPr>
          <w:rFonts w:ascii="Sylfaen" w:hAnsi="Sylfaen"/>
          <w:lang w:val="ka-GE"/>
        </w:rPr>
        <w:t>აბუსელიძე</w:t>
      </w:r>
      <w:proofErr w:type="spellEnd"/>
      <w:r>
        <w:rPr>
          <w:rFonts w:ascii="Sylfaen" w:hAnsi="Sylfaen"/>
          <w:lang w:val="ka-GE"/>
        </w:rPr>
        <w:t>;</w:t>
      </w:r>
    </w:p>
    <w:p w:rsidR="005D50C3" w:rsidRDefault="005D50C3" w:rsidP="007B6607">
      <w:pPr>
        <w:pStyle w:val="ListParagraph"/>
        <w:numPr>
          <w:ilvl w:val="0"/>
          <w:numId w:val="4"/>
        </w:numPr>
        <w:spacing w:line="24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ია ათაბაგი;</w:t>
      </w:r>
    </w:p>
    <w:p w:rsidR="005D50C3" w:rsidRDefault="0076532D" w:rsidP="007B6607">
      <w:pPr>
        <w:pStyle w:val="ListParagraph"/>
        <w:numPr>
          <w:ilvl w:val="0"/>
          <w:numId w:val="4"/>
        </w:numPr>
        <w:spacing w:line="24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ნინო ანანიძე;</w:t>
      </w:r>
    </w:p>
    <w:p w:rsidR="0076532D" w:rsidRDefault="00CF6954" w:rsidP="007B6607">
      <w:pPr>
        <w:pStyle w:val="ListParagraph"/>
        <w:numPr>
          <w:ilvl w:val="0"/>
          <w:numId w:val="4"/>
        </w:numPr>
        <w:spacing w:line="24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თამილა ანანიძე;</w:t>
      </w:r>
    </w:p>
    <w:p w:rsidR="00CF6954" w:rsidRDefault="00571A0E" w:rsidP="007B6607">
      <w:pPr>
        <w:pStyle w:val="ListParagraph"/>
        <w:numPr>
          <w:ilvl w:val="0"/>
          <w:numId w:val="4"/>
        </w:numPr>
        <w:spacing w:line="24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თეონა </w:t>
      </w:r>
      <w:proofErr w:type="spellStart"/>
      <w:r>
        <w:rPr>
          <w:rFonts w:ascii="Sylfaen" w:hAnsi="Sylfaen"/>
          <w:lang w:val="ka-GE"/>
        </w:rPr>
        <w:t>არძენაძე</w:t>
      </w:r>
      <w:proofErr w:type="spellEnd"/>
      <w:r>
        <w:rPr>
          <w:rFonts w:ascii="Sylfaen" w:hAnsi="Sylfaen"/>
          <w:lang w:val="ka-GE"/>
        </w:rPr>
        <w:t>;</w:t>
      </w:r>
    </w:p>
    <w:p w:rsidR="00717A8E" w:rsidRDefault="00717A8E" w:rsidP="007B6607">
      <w:pPr>
        <w:pStyle w:val="ListParagraph"/>
        <w:numPr>
          <w:ilvl w:val="0"/>
          <w:numId w:val="4"/>
        </w:numPr>
        <w:spacing w:line="24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ხათუნა ასპანიძე;</w:t>
      </w:r>
    </w:p>
    <w:p w:rsidR="00717A8E" w:rsidRDefault="00500288" w:rsidP="007B6607">
      <w:pPr>
        <w:pStyle w:val="ListParagraph"/>
        <w:numPr>
          <w:ilvl w:val="0"/>
          <w:numId w:val="4"/>
        </w:numPr>
        <w:spacing w:line="24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მარიკა ბარამიძე;</w:t>
      </w:r>
    </w:p>
    <w:p w:rsidR="00500288" w:rsidRDefault="00311128" w:rsidP="007B6607">
      <w:pPr>
        <w:pStyle w:val="ListParagraph"/>
        <w:numPr>
          <w:ilvl w:val="0"/>
          <w:numId w:val="4"/>
        </w:numPr>
        <w:spacing w:line="24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ჯონი ბერიძე;</w:t>
      </w:r>
    </w:p>
    <w:p w:rsidR="00311128" w:rsidRDefault="00082A3B" w:rsidP="007B6607">
      <w:pPr>
        <w:pStyle w:val="ListParagraph"/>
        <w:numPr>
          <w:ilvl w:val="0"/>
          <w:numId w:val="4"/>
        </w:numPr>
        <w:spacing w:line="24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მაკა ბერიძე;</w:t>
      </w:r>
    </w:p>
    <w:p w:rsidR="00082A3B" w:rsidRDefault="00E12060" w:rsidP="007B6607">
      <w:pPr>
        <w:pStyle w:val="ListParagraph"/>
        <w:numPr>
          <w:ilvl w:val="0"/>
          <w:numId w:val="4"/>
        </w:numPr>
        <w:spacing w:line="24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თეონა ბერიძე;</w:t>
      </w:r>
    </w:p>
    <w:p w:rsidR="00E12060" w:rsidRDefault="0019523E" w:rsidP="007B6607">
      <w:pPr>
        <w:pStyle w:val="ListParagraph"/>
        <w:numPr>
          <w:ilvl w:val="0"/>
          <w:numId w:val="4"/>
        </w:numPr>
        <w:spacing w:line="24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ზაირა ბერიძე;</w:t>
      </w:r>
    </w:p>
    <w:p w:rsidR="0019523E" w:rsidRDefault="00C062CB" w:rsidP="007B6607">
      <w:pPr>
        <w:pStyle w:val="ListParagraph"/>
        <w:numPr>
          <w:ilvl w:val="0"/>
          <w:numId w:val="4"/>
        </w:numPr>
        <w:spacing w:line="24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მარიამ ბიბილაშვილი;</w:t>
      </w:r>
    </w:p>
    <w:p w:rsidR="00C062CB" w:rsidRDefault="00DB7BB6" w:rsidP="007B6607">
      <w:pPr>
        <w:pStyle w:val="ListParagraph"/>
        <w:numPr>
          <w:ilvl w:val="0"/>
          <w:numId w:val="4"/>
        </w:numPr>
        <w:spacing w:line="24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სოფიკო ბურჭულაძე;</w:t>
      </w:r>
    </w:p>
    <w:p w:rsidR="00DB7BB6" w:rsidRDefault="00E827EB" w:rsidP="007B6607">
      <w:pPr>
        <w:pStyle w:val="ListParagraph"/>
        <w:numPr>
          <w:ilvl w:val="0"/>
          <w:numId w:val="4"/>
        </w:numPr>
        <w:spacing w:line="24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მარიანა ბურჯალიანი;</w:t>
      </w:r>
    </w:p>
    <w:p w:rsidR="00E827EB" w:rsidRDefault="00A76C25" w:rsidP="007B6607">
      <w:pPr>
        <w:pStyle w:val="ListParagraph"/>
        <w:numPr>
          <w:ilvl w:val="0"/>
          <w:numId w:val="4"/>
        </w:numPr>
        <w:spacing w:line="24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ინგა გაბაიძე;</w:t>
      </w:r>
    </w:p>
    <w:p w:rsidR="00A76C25" w:rsidRDefault="00AE2677" w:rsidP="007B6607">
      <w:pPr>
        <w:pStyle w:val="ListParagraph"/>
        <w:numPr>
          <w:ilvl w:val="0"/>
          <w:numId w:val="4"/>
        </w:numPr>
        <w:spacing w:line="24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კობა გაბელაია;</w:t>
      </w:r>
    </w:p>
    <w:p w:rsidR="00AE2677" w:rsidRDefault="004A6CC1" w:rsidP="007B6607">
      <w:pPr>
        <w:pStyle w:val="ListParagraph"/>
        <w:numPr>
          <w:ilvl w:val="0"/>
          <w:numId w:val="4"/>
        </w:numPr>
        <w:spacing w:line="24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ვლადიმერ გაბეჩავა;</w:t>
      </w:r>
    </w:p>
    <w:p w:rsidR="004A6CC1" w:rsidRDefault="00A82F1A" w:rsidP="007B6607">
      <w:pPr>
        <w:pStyle w:val="ListParagraph"/>
        <w:numPr>
          <w:ilvl w:val="0"/>
          <w:numId w:val="4"/>
        </w:numPr>
        <w:spacing w:line="24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ნინო გედენიძე;</w:t>
      </w:r>
    </w:p>
    <w:p w:rsidR="00A82F1A" w:rsidRDefault="009468BE" w:rsidP="007B6607">
      <w:pPr>
        <w:pStyle w:val="ListParagraph"/>
        <w:numPr>
          <w:ilvl w:val="0"/>
          <w:numId w:val="4"/>
        </w:numPr>
        <w:spacing w:line="24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როინ გოგიაშვილი;</w:t>
      </w:r>
    </w:p>
    <w:p w:rsidR="009468BE" w:rsidRDefault="0077635B" w:rsidP="007B6607">
      <w:pPr>
        <w:pStyle w:val="ListParagraph"/>
        <w:numPr>
          <w:ilvl w:val="0"/>
          <w:numId w:val="4"/>
        </w:numPr>
        <w:spacing w:line="24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ნათია გოგმაჩაძე;</w:t>
      </w:r>
    </w:p>
    <w:p w:rsidR="0077635B" w:rsidRDefault="00A63B97" w:rsidP="007B6607">
      <w:pPr>
        <w:pStyle w:val="ListParagraph"/>
        <w:numPr>
          <w:ilvl w:val="0"/>
          <w:numId w:val="4"/>
        </w:numPr>
        <w:spacing w:line="24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ფატიმა დიასამიძე;</w:t>
      </w:r>
    </w:p>
    <w:p w:rsidR="00A63B97" w:rsidRDefault="00633393" w:rsidP="007B6607">
      <w:pPr>
        <w:pStyle w:val="ListParagraph"/>
        <w:numPr>
          <w:ilvl w:val="0"/>
          <w:numId w:val="4"/>
        </w:numPr>
        <w:spacing w:line="24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ნინო დიასამიძე;</w:t>
      </w:r>
    </w:p>
    <w:p w:rsidR="00633393" w:rsidRDefault="007126FE" w:rsidP="007B6607">
      <w:pPr>
        <w:pStyle w:val="ListParagraph"/>
        <w:numPr>
          <w:ilvl w:val="0"/>
          <w:numId w:val="4"/>
        </w:numPr>
        <w:spacing w:line="24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ირაკლი დიასამიძე;</w:t>
      </w:r>
    </w:p>
    <w:p w:rsidR="007126FE" w:rsidRDefault="00E433A5" w:rsidP="007B6607">
      <w:pPr>
        <w:pStyle w:val="ListParagraph"/>
        <w:numPr>
          <w:ilvl w:val="0"/>
          <w:numId w:val="4"/>
        </w:numPr>
        <w:spacing w:line="24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ია დოლიძე;</w:t>
      </w:r>
    </w:p>
    <w:p w:rsidR="00E433A5" w:rsidRDefault="00C60ECC" w:rsidP="007B6607">
      <w:pPr>
        <w:pStyle w:val="ListParagraph"/>
        <w:numPr>
          <w:ilvl w:val="0"/>
          <w:numId w:val="4"/>
        </w:numPr>
        <w:spacing w:line="24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გია დუმბაძე;</w:t>
      </w:r>
    </w:p>
    <w:p w:rsidR="00C60ECC" w:rsidRDefault="005970B5" w:rsidP="007B6607">
      <w:pPr>
        <w:pStyle w:val="ListParagraph"/>
        <w:numPr>
          <w:ilvl w:val="0"/>
          <w:numId w:val="4"/>
        </w:numPr>
        <w:spacing w:line="24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თინათინი ვაშაყმაძე;</w:t>
      </w:r>
    </w:p>
    <w:p w:rsidR="005970B5" w:rsidRDefault="006B38FB" w:rsidP="007B6607">
      <w:pPr>
        <w:pStyle w:val="ListParagraph"/>
        <w:numPr>
          <w:ilvl w:val="0"/>
          <w:numId w:val="4"/>
        </w:numPr>
        <w:spacing w:line="24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მაკა ვაჩეიშვილი;</w:t>
      </w:r>
    </w:p>
    <w:p w:rsidR="006B38FB" w:rsidRDefault="00C939DA" w:rsidP="007B6607">
      <w:pPr>
        <w:pStyle w:val="ListParagraph"/>
        <w:numPr>
          <w:ilvl w:val="0"/>
          <w:numId w:val="4"/>
        </w:numPr>
        <w:spacing w:line="24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თამარ ვერულიძე;</w:t>
      </w:r>
    </w:p>
    <w:p w:rsidR="00C939DA" w:rsidRDefault="00905D0C" w:rsidP="007B6607">
      <w:pPr>
        <w:pStyle w:val="ListParagraph"/>
        <w:numPr>
          <w:ilvl w:val="0"/>
          <w:numId w:val="4"/>
        </w:numPr>
        <w:spacing w:line="24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როინ ზაქარაძე;</w:t>
      </w:r>
    </w:p>
    <w:p w:rsidR="00905D0C" w:rsidRDefault="009511AF" w:rsidP="007B6607">
      <w:pPr>
        <w:pStyle w:val="ListParagraph"/>
        <w:numPr>
          <w:ilvl w:val="0"/>
          <w:numId w:val="4"/>
        </w:numPr>
        <w:spacing w:line="24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გოჩა ზოიძე;</w:t>
      </w:r>
    </w:p>
    <w:p w:rsidR="009511AF" w:rsidRDefault="00ED3023" w:rsidP="007B6607">
      <w:pPr>
        <w:pStyle w:val="ListParagraph"/>
        <w:numPr>
          <w:ilvl w:val="0"/>
          <w:numId w:val="4"/>
        </w:numPr>
        <w:spacing w:line="24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შორენა თავართქილაძე;</w:t>
      </w:r>
    </w:p>
    <w:p w:rsidR="00ED3023" w:rsidRDefault="007E2D4B" w:rsidP="007B6607">
      <w:pPr>
        <w:pStyle w:val="ListParagraph"/>
        <w:numPr>
          <w:ilvl w:val="0"/>
          <w:numId w:val="4"/>
        </w:numPr>
        <w:spacing w:line="24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თამაზ თოიძე;</w:t>
      </w:r>
    </w:p>
    <w:p w:rsidR="007E2D4B" w:rsidRDefault="003B3611" w:rsidP="007B6607">
      <w:pPr>
        <w:pStyle w:val="ListParagraph"/>
        <w:numPr>
          <w:ilvl w:val="0"/>
          <w:numId w:val="4"/>
        </w:numPr>
        <w:spacing w:line="24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ქეთევან თურმანიძე;</w:t>
      </w:r>
    </w:p>
    <w:p w:rsidR="003B3611" w:rsidRDefault="005D6869" w:rsidP="007B6607">
      <w:pPr>
        <w:pStyle w:val="ListParagraph"/>
        <w:numPr>
          <w:ilvl w:val="0"/>
          <w:numId w:val="4"/>
        </w:numPr>
        <w:spacing w:line="24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თემური თურმანიძე;</w:t>
      </w:r>
    </w:p>
    <w:p w:rsidR="005D6869" w:rsidRDefault="008927E3" w:rsidP="007B6607">
      <w:pPr>
        <w:pStyle w:val="ListParagraph"/>
        <w:numPr>
          <w:ilvl w:val="0"/>
          <w:numId w:val="4"/>
        </w:numPr>
        <w:spacing w:line="24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თამარ </w:t>
      </w:r>
      <w:proofErr w:type="spellStart"/>
      <w:r>
        <w:rPr>
          <w:rFonts w:ascii="Sylfaen" w:hAnsi="Sylfaen"/>
          <w:lang w:val="ka-GE"/>
        </w:rPr>
        <w:t>თხილაიშვილი</w:t>
      </w:r>
      <w:proofErr w:type="spellEnd"/>
      <w:r>
        <w:rPr>
          <w:rFonts w:ascii="Sylfaen" w:hAnsi="Sylfaen"/>
          <w:lang w:val="ka-GE"/>
        </w:rPr>
        <w:t>;</w:t>
      </w:r>
    </w:p>
    <w:p w:rsidR="008927E3" w:rsidRDefault="002A6713" w:rsidP="007B6607">
      <w:pPr>
        <w:pStyle w:val="ListParagraph"/>
        <w:numPr>
          <w:ilvl w:val="0"/>
          <w:numId w:val="4"/>
        </w:numPr>
        <w:spacing w:line="24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ჯიმშერ ირემაძე;</w:t>
      </w:r>
    </w:p>
    <w:p w:rsidR="002A6713" w:rsidRDefault="00B042A1" w:rsidP="007B6607">
      <w:pPr>
        <w:pStyle w:val="ListParagraph"/>
        <w:numPr>
          <w:ilvl w:val="0"/>
          <w:numId w:val="4"/>
        </w:numPr>
        <w:spacing w:line="24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დიანა კაპანაძე;</w:t>
      </w:r>
    </w:p>
    <w:p w:rsidR="00B042A1" w:rsidRDefault="00F7347A" w:rsidP="007B6607">
      <w:pPr>
        <w:pStyle w:val="ListParagraph"/>
        <w:numPr>
          <w:ilvl w:val="0"/>
          <w:numId w:val="4"/>
        </w:numPr>
        <w:spacing w:line="24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თამილა კილაძე;</w:t>
      </w:r>
    </w:p>
    <w:p w:rsidR="00F7347A" w:rsidRDefault="00F7347A" w:rsidP="007B6607">
      <w:pPr>
        <w:pStyle w:val="ListParagraph"/>
        <w:numPr>
          <w:ilvl w:val="0"/>
          <w:numId w:val="4"/>
        </w:numPr>
        <w:spacing w:line="24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lastRenderedPageBreak/>
        <w:t>ხათუნა კილაძე;</w:t>
      </w:r>
    </w:p>
    <w:p w:rsidR="00F7347A" w:rsidRDefault="00F7347A" w:rsidP="007B6607">
      <w:pPr>
        <w:pStyle w:val="ListParagraph"/>
        <w:numPr>
          <w:ilvl w:val="0"/>
          <w:numId w:val="4"/>
        </w:numPr>
        <w:spacing w:line="24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ცირა კომახიძე;</w:t>
      </w:r>
    </w:p>
    <w:p w:rsidR="00F7347A" w:rsidRDefault="002D146F" w:rsidP="007B6607">
      <w:pPr>
        <w:pStyle w:val="ListParagraph"/>
        <w:numPr>
          <w:ilvl w:val="0"/>
          <w:numId w:val="4"/>
        </w:numPr>
        <w:spacing w:line="24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დარინა </w:t>
      </w:r>
      <w:proofErr w:type="spellStart"/>
      <w:r>
        <w:rPr>
          <w:rFonts w:ascii="Sylfaen" w:hAnsi="Sylfaen"/>
          <w:lang w:val="ka-GE"/>
        </w:rPr>
        <w:t>კოჩალიძე</w:t>
      </w:r>
      <w:proofErr w:type="spellEnd"/>
      <w:r>
        <w:rPr>
          <w:rFonts w:ascii="Sylfaen" w:hAnsi="Sylfaen"/>
          <w:lang w:val="ka-GE"/>
        </w:rPr>
        <w:t>;</w:t>
      </w:r>
    </w:p>
    <w:p w:rsidR="002D146F" w:rsidRDefault="00E454CD" w:rsidP="007B6607">
      <w:pPr>
        <w:pStyle w:val="ListParagraph"/>
        <w:numPr>
          <w:ilvl w:val="0"/>
          <w:numId w:val="4"/>
        </w:numPr>
        <w:spacing w:line="24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დარეჯანი კუკავა;</w:t>
      </w:r>
    </w:p>
    <w:p w:rsidR="00E454CD" w:rsidRPr="00D6483E" w:rsidRDefault="00026BEE" w:rsidP="007B6607">
      <w:pPr>
        <w:pStyle w:val="ListParagraph"/>
        <w:numPr>
          <w:ilvl w:val="0"/>
          <w:numId w:val="4"/>
        </w:numPr>
        <w:spacing w:line="24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დამირი კუხიანიძე;</w:t>
      </w:r>
    </w:p>
    <w:p w:rsidR="00D6483E" w:rsidRDefault="00D6483E" w:rsidP="007B6607">
      <w:pPr>
        <w:pStyle w:val="ListParagraph"/>
        <w:numPr>
          <w:ilvl w:val="0"/>
          <w:numId w:val="4"/>
        </w:numPr>
        <w:spacing w:line="24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მარინა მამულაძე;</w:t>
      </w:r>
    </w:p>
    <w:p w:rsidR="00026BEE" w:rsidRDefault="00821BBA" w:rsidP="007B6607">
      <w:pPr>
        <w:pStyle w:val="ListParagraph"/>
        <w:numPr>
          <w:ilvl w:val="0"/>
          <w:numId w:val="4"/>
        </w:numPr>
        <w:spacing w:line="24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ციცინო მაჭარაშვილი;</w:t>
      </w:r>
    </w:p>
    <w:p w:rsidR="00821BBA" w:rsidRDefault="006E6CC5" w:rsidP="007B6607">
      <w:pPr>
        <w:pStyle w:val="ListParagraph"/>
        <w:numPr>
          <w:ilvl w:val="0"/>
          <w:numId w:val="4"/>
        </w:numPr>
        <w:spacing w:line="24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მაკა </w:t>
      </w:r>
      <w:proofErr w:type="spellStart"/>
      <w:r>
        <w:rPr>
          <w:rFonts w:ascii="Sylfaen" w:hAnsi="Sylfaen"/>
          <w:lang w:val="ka-GE"/>
        </w:rPr>
        <w:t>მახაჭაძე</w:t>
      </w:r>
      <w:proofErr w:type="spellEnd"/>
      <w:r>
        <w:rPr>
          <w:rFonts w:ascii="Sylfaen" w:hAnsi="Sylfaen"/>
          <w:lang w:val="ka-GE"/>
        </w:rPr>
        <w:t>;</w:t>
      </w:r>
    </w:p>
    <w:p w:rsidR="006E6CC5" w:rsidRDefault="00223522" w:rsidP="007B6607">
      <w:pPr>
        <w:pStyle w:val="ListParagraph"/>
        <w:numPr>
          <w:ilvl w:val="0"/>
          <w:numId w:val="4"/>
        </w:numPr>
        <w:spacing w:line="24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თინა მეგრელიშვილი;</w:t>
      </w:r>
    </w:p>
    <w:p w:rsidR="00223522" w:rsidRDefault="00FD7853" w:rsidP="007B6607">
      <w:pPr>
        <w:pStyle w:val="ListParagraph"/>
        <w:numPr>
          <w:ilvl w:val="0"/>
          <w:numId w:val="4"/>
        </w:numPr>
        <w:spacing w:line="24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მაგული მელაძე;</w:t>
      </w:r>
    </w:p>
    <w:p w:rsidR="00FD7853" w:rsidRDefault="007125F1" w:rsidP="007B6607">
      <w:pPr>
        <w:pStyle w:val="ListParagraph"/>
        <w:numPr>
          <w:ilvl w:val="0"/>
          <w:numId w:val="4"/>
        </w:numPr>
        <w:spacing w:line="24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ზურაბ მესხიძე</w:t>
      </w:r>
      <w:r w:rsidR="00680A00">
        <w:rPr>
          <w:rFonts w:ascii="Sylfaen" w:hAnsi="Sylfaen"/>
          <w:lang w:val="ka-GE"/>
        </w:rPr>
        <w:t>(პ/ნ 61004054111)</w:t>
      </w:r>
      <w:r>
        <w:rPr>
          <w:rFonts w:ascii="Sylfaen" w:hAnsi="Sylfaen"/>
          <w:lang w:val="ka-GE"/>
        </w:rPr>
        <w:t>;</w:t>
      </w:r>
    </w:p>
    <w:p w:rsidR="007125F1" w:rsidRDefault="00B844CB" w:rsidP="007B6607">
      <w:pPr>
        <w:pStyle w:val="ListParagraph"/>
        <w:numPr>
          <w:ilvl w:val="0"/>
          <w:numId w:val="4"/>
        </w:numPr>
        <w:spacing w:line="24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სოფიო მეხრიშვილი;</w:t>
      </w:r>
    </w:p>
    <w:p w:rsidR="00B844CB" w:rsidRDefault="00535E57" w:rsidP="007B6607">
      <w:pPr>
        <w:pStyle w:val="ListParagraph"/>
        <w:numPr>
          <w:ilvl w:val="0"/>
          <w:numId w:val="4"/>
        </w:numPr>
        <w:spacing w:line="24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ნინო მიქელაძე;</w:t>
      </w:r>
    </w:p>
    <w:p w:rsidR="00535E57" w:rsidRDefault="00E72D68" w:rsidP="007B6607">
      <w:pPr>
        <w:pStyle w:val="ListParagraph"/>
        <w:numPr>
          <w:ilvl w:val="0"/>
          <w:numId w:val="4"/>
        </w:numPr>
        <w:spacing w:line="24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ნანა მოლაშხია;</w:t>
      </w:r>
    </w:p>
    <w:p w:rsidR="00E72D68" w:rsidRDefault="005C1463" w:rsidP="007B6607">
      <w:pPr>
        <w:pStyle w:val="ListParagraph"/>
        <w:numPr>
          <w:ilvl w:val="0"/>
          <w:numId w:val="4"/>
        </w:numPr>
        <w:spacing w:line="24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ია მოქია;</w:t>
      </w:r>
    </w:p>
    <w:p w:rsidR="005C1463" w:rsidRDefault="00C73189" w:rsidP="007B6607">
      <w:pPr>
        <w:pStyle w:val="ListParagraph"/>
        <w:numPr>
          <w:ilvl w:val="0"/>
          <w:numId w:val="4"/>
        </w:numPr>
        <w:spacing w:line="24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სოფიო მუხაშავრია;</w:t>
      </w:r>
    </w:p>
    <w:p w:rsidR="00C73189" w:rsidRDefault="00C6082F" w:rsidP="007B6607">
      <w:pPr>
        <w:pStyle w:val="ListParagraph"/>
        <w:numPr>
          <w:ilvl w:val="0"/>
          <w:numId w:val="4"/>
        </w:numPr>
        <w:spacing w:line="24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გარი </w:t>
      </w:r>
      <w:proofErr w:type="spellStart"/>
      <w:r>
        <w:rPr>
          <w:rFonts w:ascii="Sylfaen" w:hAnsi="Sylfaen"/>
          <w:lang w:val="ka-GE"/>
        </w:rPr>
        <w:t>მღვდელაძე</w:t>
      </w:r>
      <w:proofErr w:type="spellEnd"/>
      <w:r>
        <w:rPr>
          <w:rFonts w:ascii="Sylfaen" w:hAnsi="Sylfaen"/>
          <w:lang w:val="ka-GE"/>
        </w:rPr>
        <w:t>;</w:t>
      </w:r>
    </w:p>
    <w:p w:rsidR="00C6082F" w:rsidRDefault="00BF7CA5" w:rsidP="007B6607">
      <w:pPr>
        <w:pStyle w:val="ListParagraph"/>
        <w:numPr>
          <w:ilvl w:val="0"/>
          <w:numId w:val="4"/>
        </w:numPr>
        <w:spacing w:line="24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სოფიო ნინიძე;</w:t>
      </w:r>
    </w:p>
    <w:p w:rsidR="00BF7CA5" w:rsidRDefault="00E06F27" w:rsidP="007B6607">
      <w:pPr>
        <w:pStyle w:val="ListParagraph"/>
        <w:numPr>
          <w:ilvl w:val="0"/>
          <w:numId w:val="4"/>
        </w:numPr>
        <w:spacing w:line="24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თამარ სალუქვაძე;</w:t>
      </w:r>
    </w:p>
    <w:p w:rsidR="00E06F27" w:rsidRDefault="00F267A7" w:rsidP="007B6607">
      <w:pPr>
        <w:pStyle w:val="ListParagraph"/>
        <w:numPr>
          <w:ilvl w:val="0"/>
          <w:numId w:val="4"/>
        </w:numPr>
        <w:spacing w:line="24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თამარ </w:t>
      </w:r>
      <w:proofErr w:type="spellStart"/>
      <w:r>
        <w:rPr>
          <w:rFonts w:ascii="Sylfaen" w:hAnsi="Sylfaen"/>
          <w:lang w:val="ka-GE"/>
        </w:rPr>
        <w:t>სამნიძე</w:t>
      </w:r>
      <w:proofErr w:type="spellEnd"/>
      <w:r>
        <w:rPr>
          <w:rFonts w:ascii="Sylfaen" w:hAnsi="Sylfaen"/>
          <w:lang w:val="ka-GE"/>
        </w:rPr>
        <w:t>;</w:t>
      </w:r>
    </w:p>
    <w:p w:rsidR="00F267A7" w:rsidRDefault="00F267A7" w:rsidP="007B6607">
      <w:pPr>
        <w:pStyle w:val="ListParagraph"/>
        <w:numPr>
          <w:ilvl w:val="0"/>
          <w:numId w:val="4"/>
        </w:numPr>
        <w:spacing w:line="24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ნანა სიჭინავა;</w:t>
      </w:r>
    </w:p>
    <w:p w:rsidR="00F267A7" w:rsidRDefault="00836225" w:rsidP="007B6607">
      <w:pPr>
        <w:pStyle w:val="ListParagraph"/>
        <w:numPr>
          <w:ilvl w:val="0"/>
          <w:numId w:val="4"/>
        </w:numPr>
        <w:spacing w:line="24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ირინა სურმანიძე;</w:t>
      </w:r>
    </w:p>
    <w:p w:rsidR="00836225" w:rsidRDefault="00F25319" w:rsidP="007B6607">
      <w:pPr>
        <w:pStyle w:val="ListParagraph"/>
        <w:numPr>
          <w:ilvl w:val="0"/>
          <w:numId w:val="4"/>
        </w:numPr>
        <w:spacing w:line="240" w:lineRule="auto"/>
        <w:rPr>
          <w:rFonts w:ascii="Sylfaen" w:hAnsi="Sylfaen"/>
          <w:lang w:val="ka-GE"/>
        </w:rPr>
      </w:pPr>
      <w:proofErr w:type="spellStart"/>
      <w:r>
        <w:rPr>
          <w:rFonts w:ascii="Sylfaen" w:hAnsi="Sylfaen"/>
          <w:lang w:val="ka-GE"/>
        </w:rPr>
        <w:t>ინდირა</w:t>
      </w:r>
      <w:proofErr w:type="spellEnd"/>
      <w:r>
        <w:rPr>
          <w:rFonts w:ascii="Sylfaen" w:hAnsi="Sylfaen"/>
          <w:lang w:val="ka-GE"/>
        </w:rPr>
        <w:t xml:space="preserve"> ფევაძე;</w:t>
      </w:r>
    </w:p>
    <w:p w:rsidR="00F25319" w:rsidRDefault="008F788C" w:rsidP="007B6607">
      <w:pPr>
        <w:pStyle w:val="ListParagraph"/>
        <w:numPr>
          <w:ilvl w:val="0"/>
          <w:numId w:val="4"/>
        </w:numPr>
        <w:spacing w:line="24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ნათია ფირცხალაიშვილი;</w:t>
      </w:r>
    </w:p>
    <w:p w:rsidR="008F788C" w:rsidRDefault="00EB5630" w:rsidP="007B6607">
      <w:pPr>
        <w:pStyle w:val="ListParagraph"/>
        <w:numPr>
          <w:ilvl w:val="0"/>
          <w:numId w:val="4"/>
        </w:numPr>
        <w:spacing w:line="24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ბესიკ ქათამაძე;</w:t>
      </w:r>
    </w:p>
    <w:p w:rsidR="00EB5630" w:rsidRDefault="009F7CE1" w:rsidP="007B6607">
      <w:pPr>
        <w:pStyle w:val="ListParagraph"/>
        <w:numPr>
          <w:ilvl w:val="0"/>
          <w:numId w:val="4"/>
        </w:numPr>
        <w:spacing w:line="24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თამარ ქამადაძე;</w:t>
      </w:r>
    </w:p>
    <w:p w:rsidR="009F7CE1" w:rsidRDefault="008D5F69" w:rsidP="007B6607">
      <w:pPr>
        <w:pStyle w:val="ListParagraph"/>
        <w:numPr>
          <w:ilvl w:val="0"/>
          <w:numId w:val="4"/>
        </w:numPr>
        <w:spacing w:line="24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თამთა </w:t>
      </w:r>
      <w:proofErr w:type="spellStart"/>
      <w:r>
        <w:rPr>
          <w:rFonts w:ascii="Sylfaen" w:hAnsi="Sylfaen"/>
          <w:lang w:val="ka-GE"/>
        </w:rPr>
        <w:t>ქოქოლაძე</w:t>
      </w:r>
      <w:proofErr w:type="spellEnd"/>
      <w:r>
        <w:rPr>
          <w:rFonts w:ascii="Sylfaen" w:hAnsi="Sylfaen"/>
          <w:lang w:val="ka-GE"/>
        </w:rPr>
        <w:t>;</w:t>
      </w:r>
    </w:p>
    <w:p w:rsidR="008D5F69" w:rsidRDefault="00F0767D" w:rsidP="007B6607">
      <w:pPr>
        <w:pStyle w:val="ListParagraph"/>
        <w:numPr>
          <w:ilvl w:val="0"/>
          <w:numId w:val="4"/>
        </w:numPr>
        <w:spacing w:line="24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ქეთი </w:t>
      </w:r>
      <w:proofErr w:type="spellStart"/>
      <w:r>
        <w:rPr>
          <w:rFonts w:ascii="Sylfaen" w:hAnsi="Sylfaen"/>
          <w:lang w:val="ka-GE"/>
        </w:rPr>
        <w:t>შანთაძე</w:t>
      </w:r>
      <w:proofErr w:type="spellEnd"/>
      <w:r>
        <w:rPr>
          <w:rFonts w:ascii="Sylfaen" w:hAnsi="Sylfaen"/>
          <w:lang w:val="ka-GE"/>
        </w:rPr>
        <w:t>;</w:t>
      </w:r>
    </w:p>
    <w:p w:rsidR="00F0767D" w:rsidRDefault="00E05F50" w:rsidP="007B6607">
      <w:pPr>
        <w:pStyle w:val="ListParagraph"/>
        <w:numPr>
          <w:ilvl w:val="0"/>
          <w:numId w:val="4"/>
        </w:numPr>
        <w:spacing w:line="24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ქეთევან შარაშიძე;</w:t>
      </w:r>
    </w:p>
    <w:p w:rsidR="00E05F50" w:rsidRDefault="0059202D" w:rsidP="007B6607">
      <w:pPr>
        <w:pStyle w:val="ListParagraph"/>
        <w:numPr>
          <w:ilvl w:val="0"/>
          <w:numId w:val="4"/>
        </w:numPr>
        <w:spacing w:line="24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მარიკა შარაშიძე;</w:t>
      </w:r>
    </w:p>
    <w:p w:rsidR="0059202D" w:rsidRDefault="001946F2" w:rsidP="007B6607">
      <w:pPr>
        <w:pStyle w:val="ListParagraph"/>
        <w:numPr>
          <w:ilvl w:val="0"/>
          <w:numId w:val="4"/>
        </w:numPr>
        <w:spacing w:line="24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თამარ შარაძე;</w:t>
      </w:r>
    </w:p>
    <w:p w:rsidR="001946F2" w:rsidRDefault="00CA786B" w:rsidP="007B6607">
      <w:pPr>
        <w:pStyle w:val="ListParagraph"/>
        <w:numPr>
          <w:ilvl w:val="0"/>
          <w:numId w:val="4"/>
        </w:numPr>
        <w:spacing w:line="24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რუსუდან შაქარიშვილი;</w:t>
      </w:r>
    </w:p>
    <w:p w:rsidR="00CA786B" w:rsidRDefault="00DF7CEF" w:rsidP="007B6607">
      <w:pPr>
        <w:pStyle w:val="ListParagraph"/>
        <w:numPr>
          <w:ilvl w:val="0"/>
          <w:numId w:val="4"/>
        </w:numPr>
        <w:spacing w:line="24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ნინო ჩალაძე;</w:t>
      </w:r>
    </w:p>
    <w:p w:rsidR="00DF7CEF" w:rsidRDefault="00C91256" w:rsidP="007B6607">
      <w:pPr>
        <w:pStyle w:val="ListParagraph"/>
        <w:numPr>
          <w:ilvl w:val="0"/>
          <w:numId w:val="4"/>
        </w:numPr>
        <w:spacing w:line="24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ანა წივწივაძე;</w:t>
      </w:r>
    </w:p>
    <w:p w:rsidR="00C91256" w:rsidRDefault="00B3655F" w:rsidP="007B6607">
      <w:pPr>
        <w:pStyle w:val="ListParagraph"/>
        <w:numPr>
          <w:ilvl w:val="0"/>
          <w:numId w:val="4"/>
        </w:numPr>
        <w:spacing w:line="24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თეონა </w:t>
      </w:r>
      <w:proofErr w:type="spellStart"/>
      <w:r>
        <w:rPr>
          <w:rFonts w:ascii="Sylfaen" w:hAnsi="Sylfaen"/>
          <w:lang w:val="ka-GE"/>
        </w:rPr>
        <w:t>ჭაღალიძე</w:t>
      </w:r>
      <w:proofErr w:type="spellEnd"/>
      <w:r>
        <w:rPr>
          <w:rFonts w:ascii="Sylfaen" w:hAnsi="Sylfaen"/>
          <w:lang w:val="ka-GE"/>
        </w:rPr>
        <w:t>;</w:t>
      </w:r>
    </w:p>
    <w:p w:rsidR="00B3655F" w:rsidRDefault="00EC4C78" w:rsidP="007B6607">
      <w:pPr>
        <w:pStyle w:val="ListParagraph"/>
        <w:numPr>
          <w:ilvl w:val="0"/>
          <w:numId w:val="4"/>
        </w:numPr>
        <w:spacing w:line="24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ნატო </w:t>
      </w:r>
      <w:proofErr w:type="spellStart"/>
      <w:r>
        <w:rPr>
          <w:rFonts w:ascii="Sylfaen" w:hAnsi="Sylfaen"/>
          <w:lang w:val="ka-GE"/>
        </w:rPr>
        <w:t>ხინკილაძე</w:t>
      </w:r>
      <w:proofErr w:type="spellEnd"/>
      <w:r>
        <w:rPr>
          <w:rFonts w:ascii="Sylfaen" w:hAnsi="Sylfaen"/>
          <w:lang w:val="ka-GE"/>
        </w:rPr>
        <w:t>;</w:t>
      </w:r>
    </w:p>
    <w:p w:rsidR="00EC4C78" w:rsidRDefault="009C036E" w:rsidP="007B6607">
      <w:pPr>
        <w:pStyle w:val="ListParagraph"/>
        <w:numPr>
          <w:ilvl w:val="0"/>
          <w:numId w:val="4"/>
        </w:numPr>
        <w:spacing w:line="24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ანა ხუციშვილი;</w:t>
      </w:r>
    </w:p>
    <w:p w:rsidR="009C036E" w:rsidRDefault="00603CF7" w:rsidP="007B6607">
      <w:pPr>
        <w:pStyle w:val="ListParagraph"/>
        <w:numPr>
          <w:ilvl w:val="0"/>
          <w:numId w:val="4"/>
        </w:numPr>
        <w:spacing w:line="24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თეონა ხუჯაძე;</w:t>
      </w:r>
    </w:p>
    <w:p w:rsidR="00603CF7" w:rsidRDefault="007902FF" w:rsidP="007B6607">
      <w:pPr>
        <w:pStyle w:val="ListParagraph"/>
        <w:numPr>
          <w:ilvl w:val="0"/>
          <w:numId w:val="4"/>
        </w:numPr>
        <w:spacing w:line="24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ცირა </w:t>
      </w:r>
      <w:proofErr w:type="spellStart"/>
      <w:r>
        <w:rPr>
          <w:rFonts w:ascii="Sylfaen" w:hAnsi="Sylfaen"/>
          <w:lang w:val="ka-GE"/>
        </w:rPr>
        <w:t>ჯაიანი</w:t>
      </w:r>
      <w:proofErr w:type="spellEnd"/>
      <w:r>
        <w:rPr>
          <w:rFonts w:ascii="Sylfaen" w:hAnsi="Sylfaen"/>
          <w:lang w:val="ka-GE"/>
        </w:rPr>
        <w:t>;</w:t>
      </w:r>
    </w:p>
    <w:p w:rsidR="007902FF" w:rsidRDefault="001451A1" w:rsidP="007B6607">
      <w:pPr>
        <w:pStyle w:val="ListParagraph"/>
        <w:numPr>
          <w:ilvl w:val="0"/>
          <w:numId w:val="4"/>
        </w:numPr>
        <w:spacing w:line="240" w:lineRule="auto"/>
        <w:rPr>
          <w:rFonts w:ascii="Sylfaen" w:hAnsi="Sylfaen"/>
          <w:lang w:val="ka-GE"/>
        </w:rPr>
      </w:pPr>
      <w:proofErr w:type="spellStart"/>
      <w:r>
        <w:rPr>
          <w:rFonts w:ascii="Sylfaen" w:hAnsi="Sylfaen"/>
          <w:lang w:val="ka-GE"/>
        </w:rPr>
        <w:t>მარიზა</w:t>
      </w:r>
      <w:proofErr w:type="spellEnd"/>
      <w:r>
        <w:rPr>
          <w:rFonts w:ascii="Sylfaen" w:hAnsi="Sylfaen"/>
          <w:lang w:val="ka-GE"/>
        </w:rPr>
        <w:t xml:space="preserve"> ჯანელიძე;</w:t>
      </w:r>
    </w:p>
    <w:p w:rsidR="00D6483E" w:rsidRDefault="00D6483E" w:rsidP="00903FC0">
      <w:pPr>
        <w:pStyle w:val="ListParagraph"/>
        <w:spacing w:line="240" w:lineRule="auto"/>
        <w:ind w:left="1170"/>
        <w:rPr>
          <w:rFonts w:ascii="Sylfaen" w:hAnsi="Sylfaen"/>
          <w:lang w:val="ka-GE"/>
        </w:rPr>
        <w:sectPr w:rsidR="00D6483E" w:rsidSect="00C63589">
          <w:type w:val="continuous"/>
          <w:pgSz w:w="12240" w:h="15840"/>
          <w:pgMar w:top="284" w:right="850" w:bottom="426" w:left="1701" w:header="708" w:footer="708" w:gutter="0"/>
          <w:cols w:num="2" w:space="720"/>
        </w:sectPr>
      </w:pPr>
    </w:p>
    <w:p w:rsidR="00903FC0" w:rsidRDefault="00903FC0" w:rsidP="00903FC0">
      <w:pPr>
        <w:pStyle w:val="ListParagraph"/>
        <w:spacing w:line="240" w:lineRule="auto"/>
        <w:ind w:left="1170"/>
        <w:rPr>
          <w:rFonts w:ascii="Sylfaen" w:hAnsi="Sylfaen"/>
          <w:lang w:val="ka-GE"/>
        </w:rPr>
      </w:pPr>
    </w:p>
    <w:p w:rsidR="00283A11" w:rsidRDefault="00283A11" w:rsidP="001451A1">
      <w:pPr>
        <w:pStyle w:val="ListParagraph"/>
        <w:spacing w:line="240" w:lineRule="auto"/>
        <w:ind w:left="1170"/>
        <w:rPr>
          <w:rFonts w:ascii="Sylfaen" w:hAnsi="Sylfaen"/>
          <w:lang w:val="ka-GE"/>
        </w:rPr>
        <w:sectPr w:rsidR="00283A11" w:rsidSect="00D6483E">
          <w:type w:val="continuous"/>
          <w:pgSz w:w="12240" w:h="15840"/>
          <w:pgMar w:top="709" w:right="850" w:bottom="709" w:left="1701" w:header="708" w:footer="708" w:gutter="0"/>
          <w:cols w:space="720"/>
        </w:sectPr>
      </w:pPr>
    </w:p>
    <w:p w:rsidR="007B6607" w:rsidRDefault="007B6607" w:rsidP="007B6607">
      <w:pPr>
        <w:spacing w:line="240" w:lineRule="auto"/>
        <w:ind w:firstLine="720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lastRenderedPageBreak/>
        <w:t xml:space="preserve"> </w:t>
      </w:r>
      <w:r>
        <w:rPr>
          <w:rFonts w:ascii="Sylfaen" w:hAnsi="Sylfaen"/>
          <w:b/>
        </w:rPr>
        <w:t>II</w:t>
      </w:r>
      <w:proofErr w:type="gramStart"/>
      <w:r>
        <w:rPr>
          <w:rFonts w:ascii="Sylfaen" w:hAnsi="Sylfaen"/>
          <w:b/>
          <w:lang w:val="ka-GE"/>
        </w:rPr>
        <w:t xml:space="preserve">. 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b/>
          <w:lang w:val="ka-GE"/>
        </w:rPr>
        <w:t>სასამართლოს</w:t>
      </w:r>
      <w:proofErr w:type="gramEnd"/>
      <w:r>
        <w:rPr>
          <w:rFonts w:ascii="Sylfaen" w:hAnsi="Sylfaen"/>
          <w:b/>
          <w:lang w:val="ka-GE"/>
        </w:rPr>
        <w:t xml:space="preserve"> აპარატის კანცელარიისა და მოქალაქეთა მისაღები განყოფილების კურიერის ვაკანსიაზე</w:t>
      </w:r>
      <w:r>
        <w:rPr>
          <w:rFonts w:ascii="Sylfaen" w:hAnsi="Sylfaen"/>
          <w:b/>
        </w:rPr>
        <w:t>:</w:t>
      </w:r>
    </w:p>
    <w:p w:rsidR="000A6239" w:rsidRDefault="000A6239" w:rsidP="00903FC0">
      <w:pPr>
        <w:pStyle w:val="ListParagraph"/>
        <w:numPr>
          <w:ilvl w:val="3"/>
          <w:numId w:val="4"/>
        </w:numPr>
        <w:spacing w:line="240" w:lineRule="auto"/>
        <w:jc w:val="both"/>
        <w:rPr>
          <w:rFonts w:ascii="Sylfaen" w:hAnsi="Sylfaen"/>
          <w:lang w:val="ka-GE"/>
        </w:rPr>
        <w:sectPr w:rsidR="000A6239" w:rsidSect="00546976">
          <w:type w:val="continuous"/>
          <w:pgSz w:w="12240" w:h="15840"/>
          <w:pgMar w:top="709" w:right="850" w:bottom="709" w:left="1701" w:header="708" w:footer="708" w:gutter="0"/>
          <w:cols w:space="708"/>
          <w:docGrid w:linePitch="360"/>
        </w:sectPr>
      </w:pPr>
    </w:p>
    <w:p w:rsidR="00903FC0" w:rsidRPr="00903FC0" w:rsidRDefault="00903FC0" w:rsidP="00903FC0">
      <w:pPr>
        <w:pStyle w:val="ListParagraph"/>
        <w:numPr>
          <w:ilvl w:val="3"/>
          <w:numId w:val="4"/>
        </w:numPr>
        <w:spacing w:line="240" w:lineRule="auto"/>
        <w:jc w:val="both"/>
        <w:rPr>
          <w:rFonts w:ascii="Sylfaen" w:hAnsi="Sylfaen"/>
          <w:lang w:val="ka-GE"/>
        </w:rPr>
      </w:pPr>
      <w:r w:rsidRPr="00903FC0">
        <w:rPr>
          <w:rFonts w:ascii="Sylfaen" w:hAnsi="Sylfaen"/>
          <w:lang w:val="ka-GE"/>
        </w:rPr>
        <w:lastRenderedPageBreak/>
        <w:t>ედნარ აბაშიძე;</w:t>
      </w:r>
    </w:p>
    <w:p w:rsidR="00903FC0" w:rsidRPr="008E1017" w:rsidRDefault="00903FC0" w:rsidP="00903FC0">
      <w:pPr>
        <w:pStyle w:val="ListParagraph"/>
        <w:numPr>
          <w:ilvl w:val="3"/>
          <w:numId w:val="4"/>
        </w:numPr>
        <w:spacing w:line="240" w:lineRule="auto"/>
        <w:jc w:val="both"/>
        <w:rPr>
          <w:rFonts w:ascii="Sylfaen" w:hAnsi="Sylfaen"/>
          <w:lang w:val="ka-GE"/>
        </w:rPr>
      </w:pPr>
      <w:r w:rsidRPr="008E1017">
        <w:rPr>
          <w:rFonts w:ascii="Sylfaen" w:hAnsi="Sylfaen"/>
          <w:lang w:val="ka-GE"/>
        </w:rPr>
        <w:t>რუსლან აბაშიძე;</w:t>
      </w:r>
    </w:p>
    <w:p w:rsidR="00903FC0" w:rsidRDefault="000967B7" w:rsidP="00903FC0">
      <w:pPr>
        <w:pStyle w:val="ListParagraph"/>
        <w:numPr>
          <w:ilvl w:val="3"/>
          <w:numId w:val="4"/>
        </w:numPr>
        <w:spacing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ზოია </w:t>
      </w:r>
      <w:proofErr w:type="spellStart"/>
      <w:r>
        <w:rPr>
          <w:rFonts w:ascii="Sylfaen" w:hAnsi="Sylfaen"/>
          <w:lang w:val="ka-GE"/>
        </w:rPr>
        <w:t>აბუსელიძე</w:t>
      </w:r>
      <w:proofErr w:type="spellEnd"/>
      <w:r>
        <w:rPr>
          <w:rFonts w:ascii="Sylfaen" w:hAnsi="Sylfaen"/>
          <w:lang w:val="ka-GE"/>
        </w:rPr>
        <w:t>;</w:t>
      </w:r>
    </w:p>
    <w:p w:rsidR="000967B7" w:rsidRDefault="007669A5" w:rsidP="00903FC0">
      <w:pPr>
        <w:pStyle w:val="ListParagraph"/>
        <w:numPr>
          <w:ilvl w:val="3"/>
          <w:numId w:val="4"/>
        </w:numPr>
        <w:spacing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სოსო ანანიძე;</w:t>
      </w:r>
    </w:p>
    <w:p w:rsidR="007669A5" w:rsidRDefault="00C229ED" w:rsidP="00903FC0">
      <w:pPr>
        <w:pStyle w:val="ListParagraph"/>
        <w:numPr>
          <w:ilvl w:val="3"/>
          <w:numId w:val="4"/>
        </w:numPr>
        <w:spacing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ნინო ბალახაძე;</w:t>
      </w:r>
    </w:p>
    <w:p w:rsidR="00C229ED" w:rsidRDefault="00EA3034" w:rsidP="00903FC0">
      <w:pPr>
        <w:pStyle w:val="ListParagraph"/>
        <w:numPr>
          <w:ilvl w:val="3"/>
          <w:numId w:val="4"/>
        </w:numPr>
        <w:spacing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ლამზირა ბეჟანიძე;</w:t>
      </w:r>
    </w:p>
    <w:p w:rsidR="00EA3034" w:rsidRDefault="00A15918" w:rsidP="00903FC0">
      <w:pPr>
        <w:pStyle w:val="ListParagraph"/>
        <w:numPr>
          <w:ilvl w:val="3"/>
          <w:numId w:val="4"/>
        </w:numPr>
        <w:spacing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ჯონი ბერიძე;</w:t>
      </w:r>
    </w:p>
    <w:p w:rsidR="00A15918" w:rsidRDefault="00C076B7" w:rsidP="00903FC0">
      <w:pPr>
        <w:pStyle w:val="ListParagraph"/>
        <w:numPr>
          <w:ilvl w:val="3"/>
          <w:numId w:val="4"/>
        </w:numPr>
        <w:spacing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როინ გოგიაშვილი;</w:t>
      </w:r>
    </w:p>
    <w:p w:rsidR="00C076B7" w:rsidRDefault="002361E0" w:rsidP="00903FC0">
      <w:pPr>
        <w:pStyle w:val="ListParagraph"/>
        <w:numPr>
          <w:ilvl w:val="3"/>
          <w:numId w:val="4"/>
        </w:numPr>
        <w:spacing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lastRenderedPageBreak/>
        <w:t>ლევან გოგსაძე;</w:t>
      </w:r>
    </w:p>
    <w:p w:rsidR="002361E0" w:rsidRDefault="00991FE9" w:rsidP="00903FC0">
      <w:pPr>
        <w:pStyle w:val="ListParagraph"/>
        <w:numPr>
          <w:ilvl w:val="3"/>
          <w:numId w:val="4"/>
        </w:numPr>
        <w:spacing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</w:t>
      </w:r>
      <w:r w:rsidR="001629CF">
        <w:rPr>
          <w:rFonts w:ascii="Sylfaen" w:hAnsi="Sylfaen"/>
          <w:lang w:val="ka-GE"/>
        </w:rPr>
        <w:t xml:space="preserve">არჩილ </w:t>
      </w:r>
      <w:proofErr w:type="spellStart"/>
      <w:r w:rsidR="001629CF">
        <w:rPr>
          <w:rFonts w:ascii="Sylfaen" w:hAnsi="Sylfaen"/>
          <w:lang w:val="ka-GE"/>
        </w:rPr>
        <w:t>გორჯელაძე</w:t>
      </w:r>
      <w:proofErr w:type="spellEnd"/>
      <w:r w:rsidR="001629CF">
        <w:rPr>
          <w:rFonts w:ascii="Sylfaen" w:hAnsi="Sylfaen"/>
          <w:lang w:val="ka-GE"/>
        </w:rPr>
        <w:t>;</w:t>
      </w:r>
    </w:p>
    <w:p w:rsidR="001629CF" w:rsidRDefault="00991FE9" w:rsidP="00903FC0">
      <w:pPr>
        <w:pStyle w:val="ListParagraph"/>
        <w:numPr>
          <w:ilvl w:val="3"/>
          <w:numId w:val="4"/>
        </w:numPr>
        <w:spacing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გია დუმბაძე;</w:t>
      </w:r>
    </w:p>
    <w:p w:rsidR="00991FE9" w:rsidRDefault="00986C96" w:rsidP="00903FC0">
      <w:pPr>
        <w:pStyle w:val="ListParagraph"/>
        <w:numPr>
          <w:ilvl w:val="3"/>
          <w:numId w:val="4"/>
        </w:numPr>
        <w:spacing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როინ ზაქარაძე;</w:t>
      </w:r>
    </w:p>
    <w:p w:rsidR="00986C96" w:rsidRDefault="00986C96" w:rsidP="00903FC0">
      <w:pPr>
        <w:pStyle w:val="ListParagraph"/>
        <w:numPr>
          <w:ilvl w:val="3"/>
          <w:numId w:val="4"/>
        </w:numPr>
        <w:spacing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</w:t>
      </w:r>
      <w:r w:rsidR="002E74B1">
        <w:rPr>
          <w:rFonts w:ascii="Sylfaen" w:hAnsi="Sylfaen"/>
          <w:lang w:val="ka-GE"/>
        </w:rPr>
        <w:t>თამაზ თოიძე;</w:t>
      </w:r>
    </w:p>
    <w:p w:rsidR="002E74B1" w:rsidRDefault="002E74B1" w:rsidP="00903FC0">
      <w:pPr>
        <w:pStyle w:val="ListParagraph"/>
        <w:numPr>
          <w:ilvl w:val="3"/>
          <w:numId w:val="4"/>
        </w:numPr>
        <w:spacing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</w:t>
      </w:r>
      <w:r w:rsidR="00626C8D">
        <w:rPr>
          <w:rFonts w:ascii="Sylfaen" w:hAnsi="Sylfaen"/>
          <w:lang w:val="ka-GE"/>
        </w:rPr>
        <w:t>ჯიმშერ ირემაძე;</w:t>
      </w:r>
    </w:p>
    <w:p w:rsidR="00626C8D" w:rsidRDefault="00626C8D" w:rsidP="00903FC0">
      <w:pPr>
        <w:pStyle w:val="ListParagraph"/>
        <w:numPr>
          <w:ilvl w:val="3"/>
          <w:numId w:val="4"/>
        </w:numPr>
        <w:spacing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</w:t>
      </w:r>
      <w:r w:rsidR="004E3E1F">
        <w:rPr>
          <w:rFonts w:ascii="Sylfaen" w:hAnsi="Sylfaen"/>
          <w:lang w:val="ka-GE"/>
        </w:rPr>
        <w:t xml:space="preserve">ცირა </w:t>
      </w:r>
      <w:proofErr w:type="spellStart"/>
      <w:r w:rsidR="004E3E1F">
        <w:rPr>
          <w:rFonts w:ascii="Sylfaen" w:hAnsi="Sylfaen"/>
          <w:lang w:val="ka-GE"/>
        </w:rPr>
        <w:t>კაჭახმაძე</w:t>
      </w:r>
      <w:proofErr w:type="spellEnd"/>
      <w:r w:rsidR="004E3E1F">
        <w:rPr>
          <w:rFonts w:ascii="Sylfaen" w:hAnsi="Sylfaen"/>
          <w:lang w:val="ka-GE"/>
        </w:rPr>
        <w:t>;</w:t>
      </w:r>
    </w:p>
    <w:p w:rsidR="004E3E1F" w:rsidRDefault="004E3E1F" w:rsidP="00903FC0">
      <w:pPr>
        <w:pStyle w:val="ListParagraph"/>
        <w:numPr>
          <w:ilvl w:val="3"/>
          <w:numId w:val="4"/>
        </w:numPr>
        <w:spacing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</w:t>
      </w:r>
      <w:r w:rsidR="00044D01">
        <w:rPr>
          <w:rFonts w:ascii="Sylfaen" w:hAnsi="Sylfaen"/>
          <w:lang w:val="ka-GE"/>
        </w:rPr>
        <w:t>ლიზი კახაძე;</w:t>
      </w:r>
    </w:p>
    <w:p w:rsidR="00044D01" w:rsidRDefault="00044D01" w:rsidP="00903FC0">
      <w:pPr>
        <w:pStyle w:val="ListParagraph"/>
        <w:numPr>
          <w:ilvl w:val="3"/>
          <w:numId w:val="4"/>
        </w:numPr>
        <w:spacing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lastRenderedPageBreak/>
        <w:t xml:space="preserve"> </w:t>
      </w:r>
      <w:r w:rsidR="00F77639">
        <w:rPr>
          <w:rFonts w:ascii="Sylfaen" w:hAnsi="Sylfaen"/>
          <w:lang w:val="ka-GE"/>
        </w:rPr>
        <w:t>ნიკა კვაშილავა;</w:t>
      </w:r>
    </w:p>
    <w:p w:rsidR="00F77639" w:rsidRDefault="00511A73" w:rsidP="00903FC0">
      <w:pPr>
        <w:pStyle w:val="ListParagraph"/>
        <w:numPr>
          <w:ilvl w:val="3"/>
          <w:numId w:val="4"/>
        </w:numPr>
        <w:spacing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მერი ლორთქიფანიძე;</w:t>
      </w:r>
    </w:p>
    <w:p w:rsidR="00511A73" w:rsidRDefault="00511A73" w:rsidP="00903FC0">
      <w:pPr>
        <w:pStyle w:val="ListParagraph"/>
        <w:numPr>
          <w:ilvl w:val="3"/>
          <w:numId w:val="4"/>
        </w:numPr>
        <w:spacing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</w:t>
      </w:r>
      <w:r w:rsidR="00112BBF">
        <w:rPr>
          <w:rFonts w:ascii="Sylfaen" w:hAnsi="Sylfaen"/>
          <w:lang w:val="ka-GE"/>
        </w:rPr>
        <w:t>ქეთევან ლორია;</w:t>
      </w:r>
    </w:p>
    <w:p w:rsidR="00112BBF" w:rsidRDefault="00112BBF" w:rsidP="00903FC0">
      <w:pPr>
        <w:pStyle w:val="ListParagraph"/>
        <w:numPr>
          <w:ilvl w:val="3"/>
          <w:numId w:val="4"/>
        </w:numPr>
        <w:spacing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</w:t>
      </w:r>
      <w:r w:rsidR="00B26518">
        <w:rPr>
          <w:rFonts w:ascii="Sylfaen" w:hAnsi="Sylfaen"/>
          <w:lang w:val="ka-GE"/>
        </w:rPr>
        <w:t>მარინა მამულაძე;</w:t>
      </w:r>
    </w:p>
    <w:p w:rsidR="008E1017" w:rsidRDefault="008E1017" w:rsidP="00903FC0">
      <w:pPr>
        <w:pStyle w:val="ListParagraph"/>
        <w:numPr>
          <w:ilvl w:val="3"/>
          <w:numId w:val="4"/>
        </w:numPr>
        <w:spacing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თემურ მიქელაძე;</w:t>
      </w:r>
    </w:p>
    <w:p w:rsidR="00B26518" w:rsidRDefault="00B26518" w:rsidP="00903FC0">
      <w:pPr>
        <w:pStyle w:val="ListParagraph"/>
        <w:numPr>
          <w:ilvl w:val="3"/>
          <w:numId w:val="4"/>
        </w:numPr>
        <w:spacing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</w:t>
      </w:r>
      <w:r w:rsidR="00F41336">
        <w:rPr>
          <w:rFonts w:ascii="Sylfaen" w:hAnsi="Sylfaen"/>
          <w:lang w:val="ka-GE"/>
        </w:rPr>
        <w:t xml:space="preserve">ნატალია ნადირაძე; </w:t>
      </w:r>
    </w:p>
    <w:p w:rsidR="00F41336" w:rsidRDefault="00F41336" w:rsidP="00903FC0">
      <w:pPr>
        <w:pStyle w:val="ListParagraph"/>
        <w:numPr>
          <w:ilvl w:val="3"/>
          <w:numId w:val="4"/>
        </w:numPr>
        <w:spacing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</w:t>
      </w:r>
      <w:r w:rsidR="008737C9">
        <w:rPr>
          <w:rFonts w:ascii="Sylfaen" w:hAnsi="Sylfaen"/>
          <w:lang w:val="ka-GE"/>
        </w:rPr>
        <w:t>ირმა ნაკაშიძე;</w:t>
      </w:r>
    </w:p>
    <w:p w:rsidR="008737C9" w:rsidRPr="008E1017" w:rsidRDefault="008737C9" w:rsidP="00903FC0">
      <w:pPr>
        <w:pStyle w:val="ListParagraph"/>
        <w:numPr>
          <w:ilvl w:val="3"/>
          <w:numId w:val="4"/>
        </w:numPr>
        <w:spacing w:line="240" w:lineRule="auto"/>
        <w:jc w:val="both"/>
        <w:rPr>
          <w:rFonts w:ascii="Sylfaen" w:hAnsi="Sylfaen"/>
          <w:lang w:val="ka-GE"/>
        </w:rPr>
      </w:pPr>
      <w:r w:rsidRPr="008E1017">
        <w:rPr>
          <w:rFonts w:ascii="Sylfaen" w:hAnsi="Sylfaen"/>
          <w:lang w:val="ka-GE"/>
        </w:rPr>
        <w:t xml:space="preserve"> </w:t>
      </w:r>
      <w:r w:rsidR="00C73DFC" w:rsidRPr="008E1017">
        <w:rPr>
          <w:rFonts w:ascii="Sylfaen" w:hAnsi="Sylfaen"/>
          <w:lang w:val="ka-GE"/>
        </w:rPr>
        <w:t xml:space="preserve">ზურაბ </w:t>
      </w:r>
      <w:proofErr w:type="spellStart"/>
      <w:r w:rsidR="00C73DFC" w:rsidRPr="008E1017">
        <w:rPr>
          <w:rFonts w:ascii="Sylfaen" w:hAnsi="Sylfaen"/>
          <w:lang w:val="ka-GE"/>
        </w:rPr>
        <w:t>ტარიელაძე</w:t>
      </w:r>
      <w:proofErr w:type="spellEnd"/>
      <w:r w:rsidR="00C73DFC" w:rsidRPr="008E1017">
        <w:rPr>
          <w:rFonts w:ascii="Sylfaen" w:hAnsi="Sylfaen"/>
          <w:lang w:val="ka-GE"/>
        </w:rPr>
        <w:t xml:space="preserve">; </w:t>
      </w:r>
    </w:p>
    <w:p w:rsidR="00C73DFC" w:rsidRDefault="008E1017" w:rsidP="00903FC0">
      <w:pPr>
        <w:pStyle w:val="ListParagraph"/>
        <w:numPr>
          <w:ilvl w:val="3"/>
          <w:numId w:val="4"/>
        </w:numPr>
        <w:spacing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</w:t>
      </w:r>
      <w:r w:rsidR="00B72A74">
        <w:rPr>
          <w:rFonts w:ascii="Sylfaen" w:hAnsi="Sylfaen"/>
          <w:lang w:val="ka-GE"/>
        </w:rPr>
        <w:t>ბესიკ ქათამაძე;</w:t>
      </w:r>
    </w:p>
    <w:p w:rsidR="00B72A74" w:rsidRDefault="008E1017" w:rsidP="00903FC0">
      <w:pPr>
        <w:pStyle w:val="ListParagraph"/>
        <w:numPr>
          <w:ilvl w:val="3"/>
          <w:numId w:val="4"/>
        </w:numPr>
        <w:spacing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lastRenderedPageBreak/>
        <w:t xml:space="preserve"> </w:t>
      </w:r>
      <w:r w:rsidR="001E7151">
        <w:rPr>
          <w:rFonts w:ascii="Sylfaen" w:hAnsi="Sylfaen"/>
          <w:lang w:val="ka-GE"/>
        </w:rPr>
        <w:t>თამარ ქურიძე;</w:t>
      </w:r>
    </w:p>
    <w:p w:rsidR="001E7151" w:rsidRDefault="008E1017" w:rsidP="00903FC0">
      <w:pPr>
        <w:pStyle w:val="ListParagraph"/>
        <w:numPr>
          <w:ilvl w:val="3"/>
          <w:numId w:val="4"/>
        </w:numPr>
        <w:spacing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</w:t>
      </w:r>
      <w:r w:rsidR="007270CD">
        <w:rPr>
          <w:rFonts w:ascii="Sylfaen" w:hAnsi="Sylfaen"/>
          <w:lang w:val="ka-GE"/>
        </w:rPr>
        <w:t>შორენა ჩხიკვაძე;</w:t>
      </w:r>
    </w:p>
    <w:p w:rsidR="007270CD" w:rsidRDefault="008E1017" w:rsidP="00903FC0">
      <w:pPr>
        <w:pStyle w:val="ListParagraph"/>
        <w:numPr>
          <w:ilvl w:val="3"/>
          <w:numId w:val="4"/>
        </w:numPr>
        <w:spacing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</w:t>
      </w:r>
      <w:r w:rsidR="003E253A">
        <w:rPr>
          <w:rFonts w:ascii="Sylfaen" w:hAnsi="Sylfaen"/>
          <w:lang w:val="ka-GE"/>
        </w:rPr>
        <w:t>ირმა ჩხიკვაძე;</w:t>
      </w:r>
    </w:p>
    <w:p w:rsidR="003E253A" w:rsidRDefault="008E1017" w:rsidP="00903FC0">
      <w:pPr>
        <w:pStyle w:val="ListParagraph"/>
        <w:numPr>
          <w:ilvl w:val="3"/>
          <w:numId w:val="4"/>
        </w:numPr>
        <w:spacing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</w:t>
      </w:r>
      <w:r w:rsidR="00D72BFD">
        <w:rPr>
          <w:rFonts w:ascii="Sylfaen" w:hAnsi="Sylfaen"/>
          <w:lang w:val="ka-GE"/>
        </w:rPr>
        <w:t>სოფიკო ციკოლია;</w:t>
      </w:r>
    </w:p>
    <w:p w:rsidR="00D72BFD" w:rsidRDefault="008E1017" w:rsidP="00903FC0">
      <w:pPr>
        <w:pStyle w:val="ListParagraph"/>
        <w:numPr>
          <w:ilvl w:val="3"/>
          <w:numId w:val="4"/>
        </w:numPr>
        <w:spacing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</w:t>
      </w:r>
      <w:r w:rsidR="00D07B80">
        <w:rPr>
          <w:rFonts w:ascii="Sylfaen" w:hAnsi="Sylfaen"/>
          <w:lang w:val="ka-GE"/>
        </w:rPr>
        <w:t>გელა ცინცქილაძე;</w:t>
      </w:r>
    </w:p>
    <w:p w:rsidR="00D07B80" w:rsidRDefault="008E1017" w:rsidP="00903FC0">
      <w:pPr>
        <w:pStyle w:val="ListParagraph"/>
        <w:numPr>
          <w:ilvl w:val="3"/>
          <w:numId w:val="4"/>
        </w:numPr>
        <w:spacing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</w:t>
      </w:r>
      <w:r w:rsidR="00CE150B">
        <w:rPr>
          <w:rFonts w:ascii="Sylfaen" w:hAnsi="Sylfaen"/>
          <w:lang w:val="ka-GE"/>
        </w:rPr>
        <w:t>მინდია ხუჯაძე;</w:t>
      </w:r>
    </w:p>
    <w:p w:rsidR="00CE150B" w:rsidRDefault="008E1017" w:rsidP="00903FC0">
      <w:pPr>
        <w:pStyle w:val="ListParagraph"/>
        <w:numPr>
          <w:ilvl w:val="3"/>
          <w:numId w:val="4"/>
        </w:numPr>
        <w:spacing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</w:t>
      </w:r>
      <w:r w:rsidR="00F049A5">
        <w:rPr>
          <w:rFonts w:ascii="Sylfaen" w:hAnsi="Sylfaen"/>
          <w:lang w:val="ka-GE"/>
        </w:rPr>
        <w:t xml:space="preserve">ცირა </w:t>
      </w:r>
      <w:proofErr w:type="spellStart"/>
      <w:r w:rsidR="00F049A5">
        <w:rPr>
          <w:rFonts w:ascii="Sylfaen" w:hAnsi="Sylfaen"/>
          <w:lang w:val="ka-GE"/>
        </w:rPr>
        <w:t>ჯაიანი</w:t>
      </w:r>
      <w:proofErr w:type="spellEnd"/>
      <w:r w:rsidR="00F049A5">
        <w:rPr>
          <w:rFonts w:ascii="Sylfaen" w:hAnsi="Sylfaen"/>
          <w:lang w:val="ka-GE"/>
        </w:rPr>
        <w:t>;</w:t>
      </w:r>
    </w:p>
    <w:p w:rsidR="00F049A5" w:rsidRPr="00903FC0" w:rsidRDefault="008E1017" w:rsidP="00903FC0">
      <w:pPr>
        <w:pStyle w:val="ListParagraph"/>
        <w:numPr>
          <w:ilvl w:val="3"/>
          <w:numId w:val="4"/>
        </w:numPr>
        <w:spacing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</w:t>
      </w:r>
      <w:r w:rsidR="00F049A5">
        <w:rPr>
          <w:rFonts w:ascii="Sylfaen" w:hAnsi="Sylfaen"/>
          <w:lang w:val="ka-GE"/>
        </w:rPr>
        <w:t>ვახტანგ ჯინჭარაძე;</w:t>
      </w:r>
    </w:p>
    <w:p w:rsidR="000A6239" w:rsidRDefault="000A6239" w:rsidP="007B6607">
      <w:pPr>
        <w:spacing w:line="240" w:lineRule="auto"/>
        <w:ind w:firstLine="720"/>
        <w:jc w:val="both"/>
        <w:rPr>
          <w:b/>
        </w:rPr>
        <w:sectPr w:rsidR="000A6239" w:rsidSect="00C63589">
          <w:type w:val="continuous"/>
          <w:pgSz w:w="12240" w:h="15840"/>
          <w:pgMar w:top="284" w:right="850" w:bottom="284" w:left="1701" w:header="708" w:footer="708" w:gutter="0"/>
          <w:cols w:num="2" w:space="708"/>
          <w:docGrid w:linePitch="360"/>
        </w:sectPr>
      </w:pPr>
    </w:p>
    <w:p w:rsidR="00C63589" w:rsidRDefault="00C63589" w:rsidP="007B6607">
      <w:pPr>
        <w:spacing w:line="240" w:lineRule="auto"/>
        <w:ind w:firstLine="720"/>
        <w:jc w:val="both"/>
        <w:rPr>
          <w:rFonts w:ascii="Sylfaen" w:hAnsi="Sylfaen"/>
          <w:b/>
          <w:lang w:val="ka-GE"/>
        </w:rPr>
      </w:pPr>
    </w:p>
    <w:p w:rsidR="007B6607" w:rsidRDefault="007B6607" w:rsidP="007B6607">
      <w:pPr>
        <w:spacing w:line="240" w:lineRule="auto"/>
        <w:ind w:firstLine="720"/>
        <w:jc w:val="both"/>
        <w:rPr>
          <w:rFonts w:ascii="Sylfaen" w:hAnsi="Sylfaen"/>
          <w:b/>
          <w:lang w:val="ka-GE"/>
        </w:rPr>
      </w:pPr>
      <w:r>
        <w:rPr>
          <w:b/>
        </w:rPr>
        <w:t>III</w:t>
      </w:r>
      <w:proofErr w:type="gramStart"/>
      <w:r>
        <w:rPr>
          <w:b/>
        </w:rPr>
        <w:t>.</w:t>
      </w:r>
      <w:r>
        <w:rPr>
          <w:lang w:val="ka-GE"/>
        </w:rPr>
        <w:t xml:space="preserve">  </w:t>
      </w:r>
      <w:r>
        <w:rPr>
          <w:rFonts w:ascii="Sylfaen" w:hAnsi="Sylfaen"/>
          <w:b/>
          <w:lang w:val="ka-GE"/>
        </w:rPr>
        <w:t>სასამართლოს</w:t>
      </w:r>
      <w:proofErr w:type="gramEnd"/>
      <w:r>
        <w:rPr>
          <w:rFonts w:ascii="Sylfaen" w:hAnsi="Sylfaen"/>
          <w:b/>
          <w:lang w:val="ka-GE"/>
        </w:rPr>
        <w:t xml:space="preserve"> აპარატის საკადრო და საორგანიზაციო საკითხთა განყოფილების ქსელის ადმინისტრატორის - ვაკანსიაზე:</w:t>
      </w:r>
    </w:p>
    <w:p w:rsidR="00707096" w:rsidRDefault="00707096" w:rsidP="009E76E4">
      <w:pPr>
        <w:pStyle w:val="ListParagraph"/>
        <w:numPr>
          <w:ilvl w:val="0"/>
          <w:numId w:val="33"/>
        </w:numPr>
        <w:spacing w:line="240" w:lineRule="auto"/>
        <w:jc w:val="both"/>
        <w:rPr>
          <w:rFonts w:ascii="Sylfaen" w:hAnsi="Sylfaen"/>
          <w:lang w:val="ka-GE"/>
        </w:rPr>
        <w:sectPr w:rsidR="00707096" w:rsidSect="00546976">
          <w:type w:val="continuous"/>
          <w:pgSz w:w="12240" w:h="15840"/>
          <w:pgMar w:top="709" w:right="850" w:bottom="709" w:left="1701" w:header="708" w:footer="708" w:gutter="0"/>
          <w:cols w:space="708"/>
          <w:docGrid w:linePitch="360"/>
        </w:sectPr>
      </w:pPr>
    </w:p>
    <w:p w:rsidR="009E76E4" w:rsidRPr="009E76E4" w:rsidRDefault="009E76E4" w:rsidP="009E76E4">
      <w:pPr>
        <w:pStyle w:val="ListParagraph"/>
        <w:numPr>
          <w:ilvl w:val="0"/>
          <w:numId w:val="33"/>
        </w:numPr>
        <w:spacing w:line="240" w:lineRule="auto"/>
        <w:jc w:val="both"/>
        <w:rPr>
          <w:rFonts w:ascii="Sylfaen" w:hAnsi="Sylfaen"/>
          <w:lang w:val="ka-GE"/>
        </w:rPr>
      </w:pPr>
      <w:r w:rsidRPr="009E76E4">
        <w:rPr>
          <w:rFonts w:ascii="Sylfaen" w:hAnsi="Sylfaen"/>
          <w:lang w:val="ka-GE"/>
        </w:rPr>
        <w:lastRenderedPageBreak/>
        <w:t>ამირან ანთაძე;</w:t>
      </w:r>
    </w:p>
    <w:p w:rsidR="009E76E4" w:rsidRDefault="004337BF" w:rsidP="009E76E4">
      <w:pPr>
        <w:pStyle w:val="ListParagraph"/>
        <w:numPr>
          <w:ilvl w:val="0"/>
          <w:numId w:val="33"/>
        </w:numPr>
        <w:spacing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მარიკა ბარამიძე;</w:t>
      </w:r>
    </w:p>
    <w:p w:rsidR="004337BF" w:rsidRPr="004C5BFA" w:rsidRDefault="00F52701" w:rsidP="009E76E4">
      <w:pPr>
        <w:pStyle w:val="ListParagraph"/>
        <w:numPr>
          <w:ilvl w:val="0"/>
          <w:numId w:val="33"/>
        </w:numPr>
        <w:spacing w:line="240" w:lineRule="auto"/>
        <w:jc w:val="both"/>
        <w:rPr>
          <w:rFonts w:ascii="Sylfaen" w:hAnsi="Sylfaen"/>
          <w:lang w:val="ka-GE"/>
        </w:rPr>
      </w:pPr>
      <w:r w:rsidRPr="004C5BFA">
        <w:rPr>
          <w:rFonts w:ascii="Sylfaen" w:hAnsi="Sylfaen"/>
          <w:lang w:val="ka-GE"/>
        </w:rPr>
        <w:t>ლამზირა ბეჟანიძე;</w:t>
      </w:r>
    </w:p>
    <w:p w:rsidR="00F52701" w:rsidRDefault="00331968" w:rsidP="009E76E4">
      <w:pPr>
        <w:pStyle w:val="ListParagraph"/>
        <w:numPr>
          <w:ilvl w:val="0"/>
          <w:numId w:val="33"/>
        </w:numPr>
        <w:spacing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ღუდა გაბისონია:</w:t>
      </w:r>
    </w:p>
    <w:p w:rsidR="00331968" w:rsidRDefault="009B3560" w:rsidP="009E76E4">
      <w:pPr>
        <w:pStyle w:val="ListParagraph"/>
        <w:numPr>
          <w:ilvl w:val="0"/>
          <w:numId w:val="33"/>
        </w:numPr>
        <w:spacing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ნოდარ </w:t>
      </w:r>
      <w:proofErr w:type="spellStart"/>
      <w:r>
        <w:rPr>
          <w:rFonts w:ascii="Sylfaen" w:hAnsi="Sylfaen"/>
          <w:lang w:val="ka-GE"/>
        </w:rPr>
        <w:t>გალოგრე</w:t>
      </w:r>
      <w:proofErr w:type="spellEnd"/>
      <w:r>
        <w:rPr>
          <w:rFonts w:ascii="Sylfaen" w:hAnsi="Sylfaen"/>
          <w:lang w:val="ka-GE"/>
        </w:rPr>
        <w:t>;</w:t>
      </w:r>
    </w:p>
    <w:p w:rsidR="009B3560" w:rsidRDefault="00875341" w:rsidP="009E76E4">
      <w:pPr>
        <w:pStyle w:val="ListParagraph"/>
        <w:numPr>
          <w:ilvl w:val="0"/>
          <w:numId w:val="33"/>
        </w:numPr>
        <w:spacing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პაატა დავითაძე;</w:t>
      </w:r>
    </w:p>
    <w:p w:rsidR="00875341" w:rsidRDefault="00395EAD" w:rsidP="009E76E4">
      <w:pPr>
        <w:pStyle w:val="ListParagraph"/>
        <w:numPr>
          <w:ilvl w:val="0"/>
          <w:numId w:val="33"/>
        </w:numPr>
        <w:spacing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შორენა თავართქილაძე;</w:t>
      </w:r>
    </w:p>
    <w:p w:rsidR="00395EAD" w:rsidRDefault="007B13A1" w:rsidP="009E76E4">
      <w:pPr>
        <w:pStyle w:val="ListParagraph"/>
        <w:numPr>
          <w:ilvl w:val="0"/>
          <w:numId w:val="33"/>
        </w:numPr>
        <w:spacing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გოდერძი მახარაძე;</w:t>
      </w:r>
    </w:p>
    <w:p w:rsidR="007B13A1" w:rsidRDefault="00C91B1E" w:rsidP="009E76E4">
      <w:pPr>
        <w:pStyle w:val="ListParagraph"/>
        <w:numPr>
          <w:ilvl w:val="0"/>
          <w:numId w:val="33"/>
        </w:numPr>
        <w:spacing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ზურაბ მესხიძე</w:t>
      </w:r>
      <w:r w:rsidR="00680A00">
        <w:rPr>
          <w:rFonts w:ascii="Sylfaen" w:hAnsi="Sylfaen"/>
          <w:lang w:val="ka-GE"/>
        </w:rPr>
        <w:t xml:space="preserve"> (პ/ნ 61004054111)</w:t>
      </w:r>
      <w:r>
        <w:rPr>
          <w:rFonts w:ascii="Sylfaen" w:hAnsi="Sylfaen"/>
          <w:lang w:val="ka-GE"/>
        </w:rPr>
        <w:t>;</w:t>
      </w:r>
    </w:p>
    <w:p w:rsidR="00C91B1E" w:rsidRDefault="000E3654" w:rsidP="009E76E4">
      <w:pPr>
        <w:pStyle w:val="ListParagraph"/>
        <w:numPr>
          <w:ilvl w:val="0"/>
          <w:numId w:val="33"/>
        </w:numPr>
        <w:spacing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lastRenderedPageBreak/>
        <w:t xml:space="preserve"> სოფო ნინიძე;</w:t>
      </w:r>
    </w:p>
    <w:p w:rsidR="000E3654" w:rsidRDefault="00B97EBB" w:rsidP="009E76E4">
      <w:pPr>
        <w:pStyle w:val="ListParagraph"/>
        <w:numPr>
          <w:ilvl w:val="0"/>
          <w:numId w:val="33"/>
        </w:numPr>
        <w:spacing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გულისა </w:t>
      </w:r>
      <w:proofErr w:type="spellStart"/>
      <w:r>
        <w:rPr>
          <w:rFonts w:ascii="Sylfaen" w:hAnsi="Sylfaen"/>
          <w:lang w:val="ka-GE"/>
        </w:rPr>
        <w:t>ფარტენაძე</w:t>
      </w:r>
      <w:proofErr w:type="spellEnd"/>
      <w:r>
        <w:rPr>
          <w:rFonts w:ascii="Sylfaen" w:hAnsi="Sylfaen"/>
          <w:lang w:val="ka-GE"/>
        </w:rPr>
        <w:t>;</w:t>
      </w:r>
    </w:p>
    <w:p w:rsidR="00B97EBB" w:rsidRDefault="00146D70" w:rsidP="009E76E4">
      <w:pPr>
        <w:pStyle w:val="ListParagraph"/>
        <w:numPr>
          <w:ilvl w:val="0"/>
          <w:numId w:val="33"/>
        </w:numPr>
        <w:spacing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ნათია ფირცხალაიშვილი;</w:t>
      </w:r>
    </w:p>
    <w:p w:rsidR="00146D70" w:rsidRDefault="00BA494E" w:rsidP="009E76E4">
      <w:pPr>
        <w:pStyle w:val="ListParagraph"/>
        <w:numPr>
          <w:ilvl w:val="0"/>
          <w:numId w:val="33"/>
        </w:numPr>
        <w:spacing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თამთა </w:t>
      </w:r>
      <w:proofErr w:type="spellStart"/>
      <w:r>
        <w:rPr>
          <w:rFonts w:ascii="Sylfaen" w:hAnsi="Sylfaen"/>
          <w:lang w:val="ka-GE"/>
        </w:rPr>
        <w:t>ქოქოლაძე</w:t>
      </w:r>
      <w:proofErr w:type="spellEnd"/>
      <w:r>
        <w:rPr>
          <w:rFonts w:ascii="Sylfaen" w:hAnsi="Sylfaen"/>
          <w:lang w:val="ka-GE"/>
        </w:rPr>
        <w:t>;</w:t>
      </w:r>
    </w:p>
    <w:p w:rsidR="00BA494E" w:rsidRDefault="009947E1" w:rsidP="009E76E4">
      <w:pPr>
        <w:pStyle w:val="ListParagraph"/>
        <w:numPr>
          <w:ilvl w:val="0"/>
          <w:numId w:val="33"/>
        </w:numPr>
        <w:spacing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თამარ ქურიძე;</w:t>
      </w:r>
    </w:p>
    <w:p w:rsidR="009947E1" w:rsidRDefault="000C036C" w:rsidP="009E76E4">
      <w:pPr>
        <w:pStyle w:val="ListParagraph"/>
        <w:numPr>
          <w:ilvl w:val="0"/>
          <w:numId w:val="33"/>
        </w:numPr>
        <w:spacing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თეონა </w:t>
      </w:r>
      <w:proofErr w:type="spellStart"/>
      <w:r>
        <w:rPr>
          <w:rFonts w:ascii="Sylfaen" w:hAnsi="Sylfaen"/>
          <w:lang w:val="ka-GE"/>
        </w:rPr>
        <w:t>ჭაღალიძე</w:t>
      </w:r>
      <w:proofErr w:type="spellEnd"/>
      <w:r>
        <w:rPr>
          <w:rFonts w:ascii="Sylfaen" w:hAnsi="Sylfaen"/>
          <w:lang w:val="ka-GE"/>
        </w:rPr>
        <w:t>;</w:t>
      </w:r>
    </w:p>
    <w:p w:rsidR="000C036C" w:rsidRDefault="00715F3F" w:rsidP="009E76E4">
      <w:pPr>
        <w:pStyle w:val="ListParagraph"/>
        <w:numPr>
          <w:ilvl w:val="0"/>
          <w:numId w:val="33"/>
        </w:numPr>
        <w:spacing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მინდია ჯაყელი;</w:t>
      </w:r>
    </w:p>
    <w:p w:rsidR="007B6607" w:rsidRPr="0076152C" w:rsidRDefault="0076152C" w:rsidP="005F7347">
      <w:pPr>
        <w:pStyle w:val="ListParagraph"/>
        <w:numPr>
          <w:ilvl w:val="0"/>
          <w:numId w:val="33"/>
        </w:numPr>
        <w:spacing w:line="240" w:lineRule="auto"/>
        <w:jc w:val="both"/>
        <w:rPr>
          <w:rFonts w:ascii="Sylfaen" w:hAnsi="Sylfaen" w:cs="Sylfaen"/>
          <w:lang w:val="ka-GE"/>
        </w:rPr>
      </w:pPr>
      <w:r w:rsidRPr="0076152C">
        <w:rPr>
          <w:rFonts w:ascii="Sylfaen" w:hAnsi="Sylfaen"/>
          <w:lang w:val="ka-GE"/>
        </w:rPr>
        <w:t>ელზა ჯინჭარაძე;</w:t>
      </w:r>
    </w:p>
    <w:p w:rsidR="00707096" w:rsidRDefault="00707096" w:rsidP="004668D4">
      <w:pPr>
        <w:spacing w:line="240" w:lineRule="auto"/>
        <w:rPr>
          <w:rFonts w:ascii="Sylfaen" w:hAnsi="Sylfaen" w:cs="Sylfaen"/>
          <w:lang w:val="ka-GE"/>
        </w:rPr>
        <w:sectPr w:rsidR="00707096" w:rsidSect="00707096">
          <w:type w:val="continuous"/>
          <w:pgSz w:w="12240" w:h="15840"/>
          <w:pgMar w:top="709" w:right="850" w:bottom="709" w:left="1701" w:header="708" w:footer="708" w:gutter="0"/>
          <w:cols w:num="2" w:space="708"/>
          <w:docGrid w:linePitch="360"/>
        </w:sectPr>
      </w:pPr>
    </w:p>
    <w:p w:rsidR="007B6607" w:rsidRDefault="007B6607" w:rsidP="004668D4">
      <w:pPr>
        <w:spacing w:line="240" w:lineRule="auto"/>
        <w:rPr>
          <w:rFonts w:ascii="Sylfaen" w:hAnsi="Sylfaen" w:cs="Sylfaen"/>
          <w:lang w:val="ka-GE"/>
        </w:rPr>
        <w:sectPr w:rsidR="007B6607" w:rsidSect="00546976">
          <w:type w:val="continuous"/>
          <w:pgSz w:w="12240" w:h="15840"/>
          <w:pgMar w:top="709" w:right="850" w:bottom="709" w:left="1701" w:header="708" w:footer="708" w:gutter="0"/>
          <w:cols w:space="708"/>
          <w:docGrid w:linePitch="360"/>
        </w:sectPr>
      </w:pPr>
      <w:r>
        <w:rPr>
          <w:rFonts w:ascii="Sylfaen" w:hAnsi="Sylfaen" w:cs="Sylfaen"/>
          <w:lang w:val="ka-GE"/>
        </w:rPr>
        <w:lastRenderedPageBreak/>
        <w:t xml:space="preserve">  </w:t>
      </w:r>
    </w:p>
    <w:p w:rsidR="00DC34B0" w:rsidRPr="00AF406F" w:rsidRDefault="00E90F9B" w:rsidP="00A06C51">
      <w:pPr>
        <w:spacing w:line="240" w:lineRule="auto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AF406F">
        <w:rPr>
          <w:rFonts w:ascii="Sylfaen" w:hAnsi="Sylfaen" w:cs="Sylfaen"/>
          <w:sz w:val="24"/>
          <w:szCs w:val="24"/>
          <w:lang w:val="ka-GE"/>
        </w:rPr>
        <w:lastRenderedPageBreak/>
        <w:t>ბათუმის საქალაქო სასამართლოს</w:t>
      </w:r>
      <w:r w:rsidR="00DC34B0" w:rsidRPr="00AF406F">
        <w:rPr>
          <w:rFonts w:ascii="Sylfaen" w:hAnsi="Sylfaen"/>
          <w:sz w:val="24"/>
          <w:szCs w:val="24"/>
          <w:lang w:val="ka-GE"/>
        </w:rPr>
        <w:t xml:space="preserve"> საკონკურსო-</w:t>
      </w:r>
      <w:proofErr w:type="spellStart"/>
      <w:r w:rsidR="00DC34B0" w:rsidRPr="00AF406F">
        <w:rPr>
          <w:rFonts w:ascii="Sylfaen" w:hAnsi="Sylfaen"/>
          <w:sz w:val="24"/>
          <w:szCs w:val="24"/>
          <w:lang w:val="ka-GE"/>
        </w:rPr>
        <w:t>საატესტაციო</w:t>
      </w:r>
      <w:proofErr w:type="spellEnd"/>
      <w:r w:rsidR="00DC34B0" w:rsidRPr="00AF406F">
        <w:rPr>
          <w:rFonts w:ascii="Sylfaen" w:hAnsi="Sylfaen"/>
          <w:sz w:val="24"/>
          <w:szCs w:val="24"/>
          <w:lang w:val="ka-GE"/>
        </w:rPr>
        <w:t xml:space="preserve"> კომისიამ განიხილა </w:t>
      </w:r>
      <w:r w:rsidR="00DC34B0" w:rsidRPr="00AF406F">
        <w:rPr>
          <w:rFonts w:ascii="Sylfaen" w:hAnsi="Sylfaen" w:cs="Sylfaen"/>
          <w:sz w:val="24"/>
          <w:szCs w:val="24"/>
          <w:lang w:val="ka-GE"/>
        </w:rPr>
        <w:t>ვაკანტურ თანამდებობებზე შემოსული განაცხადების დადგენილ მოთხოვნებთან შესაბამისობის</w:t>
      </w:r>
      <w:r w:rsidR="007C6EE9" w:rsidRPr="00AF406F">
        <w:rPr>
          <w:rFonts w:ascii="Sylfaen" w:hAnsi="Sylfaen" w:cs="Sylfaen"/>
          <w:sz w:val="24"/>
          <w:szCs w:val="24"/>
          <w:lang w:val="ka-GE"/>
        </w:rPr>
        <w:t>ა</w:t>
      </w:r>
      <w:r w:rsidR="00DC34B0" w:rsidRPr="00AF406F">
        <w:rPr>
          <w:rFonts w:ascii="Sylfaen" w:hAnsi="Sylfaen" w:cs="Sylfaen"/>
          <w:sz w:val="24"/>
          <w:szCs w:val="24"/>
          <w:lang w:val="ka-GE"/>
        </w:rPr>
        <w:t xml:space="preserve"> და </w:t>
      </w:r>
      <w:r w:rsidR="00DC34B0" w:rsidRPr="00AF406F">
        <w:rPr>
          <w:rFonts w:ascii="Sylfaen" w:hAnsi="Sylfaen"/>
          <w:sz w:val="24"/>
          <w:szCs w:val="24"/>
          <w:lang w:val="ka-GE"/>
        </w:rPr>
        <w:t xml:space="preserve">კონკურსის ჩატარების თარიღის განსაზღვრის საკითხი და  </w:t>
      </w:r>
    </w:p>
    <w:p w:rsidR="00DC34B0" w:rsidRPr="000C44BB" w:rsidRDefault="00DC34B0" w:rsidP="00BE1B05">
      <w:pPr>
        <w:spacing w:line="240" w:lineRule="auto"/>
        <w:jc w:val="center"/>
        <w:rPr>
          <w:rFonts w:ascii="Sylfaen" w:hAnsi="Sylfaen"/>
          <w:b/>
          <w:sz w:val="28"/>
          <w:szCs w:val="28"/>
          <w:lang w:val="ka-GE"/>
        </w:rPr>
      </w:pPr>
      <w:r w:rsidRPr="000C44BB">
        <w:rPr>
          <w:rFonts w:ascii="Sylfaen" w:hAnsi="Sylfaen"/>
          <w:b/>
          <w:sz w:val="28"/>
          <w:szCs w:val="28"/>
          <w:lang w:val="ka-GE"/>
        </w:rPr>
        <w:t>გ ა დ ა წ ყ ვ ი ტ ა</w:t>
      </w:r>
      <w:r w:rsidR="00AF406F" w:rsidRPr="000C44BB">
        <w:rPr>
          <w:rFonts w:ascii="Sylfaen" w:hAnsi="Sylfaen"/>
          <w:b/>
          <w:sz w:val="28"/>
          <w:szCs w:val="28"/>
          <w:lang w:val="ka-GE"/>
        </w:rPr>
        <w:t>:</w:t>
      </w:r>
    </w:p>
    <w:p w:rsidR="000C44BB" w:rsidRDefault="00000D69" w:rsidP="000C44BB">
      <w:pPr>
        <w:spacing w:line="240" w:lineRule="auto"/>
        <w:jc w:val="both"/>
        <w:rPr>
          <w:rFonts w:ascii="Sylfaen" w:hAnsi="Sylfaen" w:cs="Sylfaen"/>
          <w:lang w:val="ka-GE"/>
        </w:rPr>
      </w:pPr>
      <w:r w:rsidRPr="00AF406F">
        <w:rPr>
          <w:rFonts w:ascii="Sylfaen" w:hAnsi="Sylfaen" w:cs="Sylfaen"/>
          <w:sz w:val="24"/>
          <w:szCs w:val="24"/>
          <w:lang w:val="ka-GE"/>
        </w:rPr>
        <w:t xml:space="preserve">1. </w:t>
      </w:r>
      <w:r w:rsidR="004443C1" w:rsidRPr="00AF406F">
        <w:rPr>
          <w:rFonts w:ascii="Sylfaen" w:hAnsi="Sylfaen" w:cs="Sylfaen"/>
          <w:sz w:val="24"/>
          <w:szCs w:val="24"/>
          <w:lang w:val="ka-GE"/>
        </w:rPr>
        <w:t>ბათუმის საქალაქო</w:t>
      </w:r>
      <w:r w:rsidRPr="00AF406F">
        <w:rPr>
          <w:rFonts w:ascii="Sylfaen" w:hAnsi="Sylfaen"/>
          <w:sz w:val="24"/>
          <w:szCs w:val="24"/>
          <w:lang w:val="ka-GE"/>
        </w:rPr>
        <w:t xml:space="preserve"> სასამართლოში არსებულ </w:t>
      </w:r>
      <w:r w:rsidRPr="00AF406F">
        <w:rPr>
          <w:rFonts w:ascii="Sylfaen" w:hAnsi="Sylfaen" w:cs="Sylfaen"/>
          <w:sz w:val="24"/>
          <w:szCs w:val="24"/>
          <w:lang w:val="ka-GE"/>
        </w:rPr>
        <w:t>ვაკანტურ თანამდებობებზე გამოცხადებული კონკურსის მეორე ეტაპი (გასაუბრება) დაინიშნოს 201</w:t>
      </w:r>
      <w:r w:rsidR="004668D4">
        <w:rPr>
          <w:rFonts w:ascii="Sylfaen" w:hAnsi="Sylfaen" w:cs="Sylfaen"/>
          <w:sz w:val="24"/>
          <w:szCs w:val="24"/>
          <w:lang w:val="ka-GE"/>
        </w:rPr>
        <w:t>5</w:t>
      </w:r>
      <w:r w:rsidRPr="00AF406F">
        <w:rPr>
          <w:rFonts w:ascii="Sylfaen" w:hAnsi="Sylfaen" w:cs="Sylfaen"/>
          <w:sz w:val="24"/>
          <w:szCs w:val="24"/>
          <w:lang w:val="ka-GE"/>
        </w:rPr>
        <w:t xml:space="preserve"> წლის</w:t>
      </w:r>
      <w:r w:rsidR="004668D4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4C5BFA">
        <w:rPr>
          <w:rFonts w:ascii="Sylfaen" w:hAnsi="Sylfaen" w:cs="Sylfaen"/>
          <w:sz w:val="24"/>
          <w:szCs w:val="24"/>
          <w:lang w:val="ka-GE"/>
        </w:rPr>
        <w:t xml:space="preserve">17 </w:t>
      </w:r>
      <w:r w:rsidR="006A5A59" w:rsidRPr="000C44BB">
        <w:rPr>
          <w:rFonts w:ascii="Sylfaen" w:hAnsi="Sylfaen" w:cs="Sylfaen"/>
          <w:lang w:val="ka-GE"/>
        </w:rPr>
        <w:t>ოქტომბერს</w:t>
      </w:r>
      <w:r w:rsidR="004C5BFA" w:rsidRPr="000C44BB">
        <w:rPr>
          <w:rFonts w:ascii="Sylfaen" w:hAnsi="Sylfaen" w:cs="Sylfaen"/>
          <w:lang w:val="ka-GE"/>
        </w:rPr>
        <w:t xml:space="preserve"> დილის 10 საათზე</w:t>
      </w:r>
      <w:r w:rsidR="000C44BB">
        <w:rPr>
          <w:rFonts w:ascii="Sylfaen" w:hAnsi="Sylfaen" w:cs="Sylfaen"/>
          <w:lang w:val="ka-GE"/>
        </w:rPr>
        <w:t>;</w:t>
      </w:r>
    </w:p>
    <w:p w:rsidR="00000D69" w:rsidRPr="000C44BB" w:rsidRDefault="00000D69" w:rsidP="000C44BB">
      <w:pPr>
        <w:spacing w:line="240" w:lineRule="auto"/>
        <w:jc w:val="both"/>
        <w:rPr>
          <w:rFonts w:ascii="Sylfaen" w:hAnsi="Sylfaen" w:cs="Sylfaen"/>
          <w:lang w:val="ka-GE"/>
        </w:rPr>
      </w:pPr>
      <w:r w:rsidRPr="000C44BB">
        <w:rPr>
          <w:rFonts w:ascii="Sylfaen" w:hAnsi="Sylfaen" w:cs="Sylfaen"/>
          <w:lang w:val="ka-GE"/>
        </w:rPr>
        <w:t xml:space="preserve">2. გასაუბრებაზე გამოძახებულ იქნენ: </w:t>
      </w:r>
    </w:p>
    <w:p w:rsidR="007B6607" w:rsidRDefault="007B6607" w:rsidP="007B6607">
      <w:pPr>
        <w:spacing w:line="240" w:lineRule="auto"/>
        <w:ind w:firstLine="720"/>
        <w:jc w:val="both"/>
        <w:rPr>
          <w:rFonts w:ascii="Sylfaen" w:hAnsi="Sylfaen"/>
          <w:b/>
        </w:rPr>
        <w:sectPr w:rsidR="007B6607" w:rsidSect="00A154A6">
          <w:type w:val="continuous"/>
          <w:pgSz w:w="12240" w:h="15840"/>
          <w:pgMar w:top="709" w:right="850" w:bottom="709" w:left="1701" w:header="708" w:footer="708" w:gutter="0"/>
          <w:cols w:space="708"/>
          <w:docGrid w:linePitch="360"/>
        </w:sectPr>
      </w:pPr>
    </w:p>
    <w:p w:rsidR="00BC40C0" w:rsidRDefault="007B6607" w:rsidP="0058397C">
      <w:pPr>
        <w:spacing w:line="240" w:lineRule="auto"/>
        <w:ind w:firstLine="720"/>
        <w:jc w:val="both"/>
        <w:rPr>
          <w:rFonts w:ascii="Sylfaen" w:hAnsi="Sylfaen" w:cs="Sylfaen"/>
          <w:lang w:val="ka-GE"/>
        </w:rPr>
      </w:pPr>
      <w:r>
        <w:rPr>
          <w:rFonts w:ascii="Sylfaen" w:hAnsi="Sylfaen"/>
          <w:b/>
        </w:rPr>
        <w:lastRenderedPageBreak/>
        <w:t>I</w:t>
      </w:r>
      <w:r>
        <w:rPr>
          <w:rFonts w:ascii="Sylfaen" w:hAnsi="Sylfaen"/>
          <w:lang w:val="ka-GE"/>
        </w:rPr>
        <w:t xml:space="preserve">. </w:t>
      </w:r>
      <w:r>
        <w:rPr>
          <w:rFonts w:ascii="Sylfaen" w:hAnsi="Sylfaen"/>
          <w:b/>
          <w:lang w:val="ka-GE"/>
        </w:rPr>
        <w:t>სასამართლოს აპარატის კანცელარიისა და მოქალაქეთა მისაღები განყოფილების სპეციალისტის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b/>
          <w:lang w:val="ka-GE"/>
        </w:rPr>
        <w:t>- ვაკანსიაზე:</w:t>
      </w:r>
    </w:p>
    <w:p w:rsidR="008167F4" w:rsidRDefault="008167F4" w:rsidP="008167F4">
      <w:pPr>
        <w:pStyle w:val="ListParagraph"/>
        <w:numPr>
          <w:ilvl w:val="0"/>
          <w:numId w:val="34"/>
        </w:numPr>
        <w:spacing w:line="240" w:lineRule="auto"/>
        <w:rPr>
          <w:rFonts w:ascii="Sylfaen" w:hAnsi="Sylfaen"/>
          <w:lang w:val="ka-GE"/>
        </w:rPr>
        <w:sectPr w:rsidR="008167F4" w:rsidSect="00BC40C0">
          <w:type w:val="continuous"/>
          <w:pgSz w:w="12240" w:h="15840"/>
          <w:pgMar w:top="709" w:right="850" w:bottom="709" w:left="1701" w:header="708" w:footer="708" w:gutter="0"/>
          <w:cols w:space="720"/>
        </w:sectPr>
      </w:pPr>
    </w:p>
    <w:p w:rsidR="008167F4" w:rsidRDefault="008167F4" w:rsidP="008167F4">
      <w:pPr>
        <w:pStyle w:val="ListParagraph"/>
        <w:numPr>
          <w:ilvl w:val="0"/>
          <w:numId w:val="34"/>
        </w:numPr>
        <w:spacing w:line="24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lastRenderedPageBreak/>
        <w:t>ლეილა აბაშიძე;</w:t>
      </w:r>
    </w:p>
    <w:p w:rsidR="008167F4" w:rsidRDefault="008167F4" w:rsidP="008167F4">
      <w:pPr>
        <w:pStyle w:val="ListParagraph"/>
        <w:numPr>
          <w:ilvl w:val="0"/>
          <w:numId w:val="34"/>
        </w:numPr>
        <w:spacing w:line="24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თამთა აბრამიძე;</w:t>
      </w:r>
    </w:p>
    <w:p w:rsidR="008167F4" w:rsidRDefault="008167F4" w:rsidP="008167F4">
      <w:pPr>
        <w:pStyle w:val="ListParagraph"/>
        <w:numPr>
          <w:ilvl w:val="0"/>
          <w:numId w:val="34"/>
        </w:numPr>
        <w:spacing w:line="24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ზოია </w:t>
      </w:r>
      <w:proofErr w:type="spellStart"/>
      <w:r>
        <w:rPr>
          <w:rFonts w:ascii="Sylfaen" w:hAnsi="Sylfaen"/>
          <w:lang w:val="ka-GE"/>
        </w:rPr>
        <w:t>აბუსელიძე</w:t>
      </w:r>
      <w:proofErr w:type="spellEnd"/>
      <w:r>
        <w:rPr>
          <w:rFonts w:ascii="Sylfaen" w:hAnsi="Sylfaen"/>
          <w:lang w:val="ka-GE"/>
        </w:rPr>
        <w:t>;</w:t>
      </w:r>
    </w:p>
    <w:p w:rsidR="008167F4" w:rsidRDefault="008167F4" w:rsidP="008167F4">
      <w:pPr>
        <w:pStyle w:val="ListParagraph"/>
        <w:numPr>
          <w:ilvl w:val="0"/>
          <w:numId w:val="34"/>
        </w:numPr>
        <w:spacing w:line="24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ია ათაბაგი;</w:t>
      </w:r>
    </w:p>
    <w:p w:rsidR="008167F4" w:rsidRDefault="008167F4" w:rsidP="008167F4">
      <w:pPr>
        <w:pStyle w:val="ListParagraph"/>
        <w:numPr>
          <w:ilvl w:val="0"/>
          <w:numId w:val="34"/>
        </w:numPr>
        <w:spacing w:line="24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ნინო ანანიძე;</w:t>
      </w:r>
    </w:p>
    <w:p w:rsidR="008167F4" w:rsidRDefault="008167F4" w:rsidP="008167F4">
      <w:pPr>
        <w:pStyle w:val="ListParagraph"/>
        <w:numPr>
          <w:ilvl w:val="0"/>
          <w:numId w:val="34"/>
        </w:numPr>
        <w:spacing w:line="24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თამილა ანანიძე;</w:t>
      </w:r>
    </w:p>
    <w:p w:rsidR="008167F4" w:rsidRDefault="008167F4" w:rsidP="008167F4">
      <w:pPr>
        <w:pStyle w:val="ListParagraph"/>
        <w:numPr>
          <w:ilvl w:val="0"/>
          <w:numId w:val="34"/>
        </w:numPr>
        <w:spacing w:line="24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თეონა </w:t>
      </w:r>
      <w:proofErr w:type="spellStart"/>
      <w:r>
        <w:rPr>
          <w:rFonts w:ascii="Sylfaen" w:hAnsi="Sylfaen"/>
          <w:lang w:val="ka-GE"/>
        </w:rPr>
        <w:t>არძენაძე</w:t>
      </w:r>
      <w:proofErr w:type="spellEnd"/>
      <w:r>
        <w:rPr>
          <w:rFonts w:ascii="Sylfaen" w:hAnsi="Sylfaen"/>
          <w:lang w:val="ka-GE"/>
        </w:rPr>
        <w:t>;</w:t>
      </w:r>
    </w:p>
    <w:p w:rsidR="008167F4" w:rsidRDefault="008167F4" w:rsidP="008167F4">
      <w:pPr>
        <w:pStyle w:val="ListParagraph"/>
        <w:numPr>
          <w:ilvl w:val="0"/>
          <w:numId w:val="34"/>
        </w:numPr>
        <w:spacing w:line="24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ხათუნა ასპანიძე;</w:t>
      </w:r>
    </w:p>
    <w:p w:rsidR="008167F4" w:rsidRDefault="008167F4" w:rsidP="008167F4">
      <w:pPr>
        <w:pStyle w:val="ListParagraph"/>
        <w:numPr>
          <w:ilvl w:val="0"/>
          <w:numId w:val="34"/>
        </w:numPr>
        <w:spacing w:line="24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მარიკა ბარამიძე;</w:t>
      </w:r>
    </w:p>
    <w:p w:rsidR="008167F4" w:rsidRDefault="008167F4" w:rsidP="008167F4">
      <w:pPr>
        <w:pStyle w:val="ListParagraph"/>
        <w:numPr>
          <w:ilvl w:val="0"/>
          <w:numId w:val="34"/>
        </w:numPr>
        <w:spacing w:line="24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ჯონი ბერიძე;</w:t>
      </w:r>
    </w:p>
    <w:p w:rsidR="008167F4" w:rsidRDefault="008167F4" w:rsidP="008167F4">
      <w:pPr>
        <w:pStyle w:val="ListParagraph"/>
        <w:numPr>
          <w:ilvl w:val="0"/>
          <w:numId w:val="34"/>
        </w:numPr>
        <w:spacing w:line="24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მაკა ბერიძე;</w:t>
      </w:r>
    </w:p>
    <w:p w:rsidR="008167F4" w:rsidRDefault="008167F4" w:rsidP="008167F4">
      <w:pPr>
        <w:pStyle w:val="ListParagraph"/>
        <w:numPr>
          <w:ilvl w:val="0"/>
          <w:numId w:val="34"/>
        </w:numPr>
        <w:spacing w:line="24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თეონა ბერიძე;</w:t>
      </w:r>
    </w:p>
    <w:p w:rsidR="008167F4" w:rsidRDefault="008167F4" w:rsidP="008167F4">
      <w:pPr>
        <w:pStyle w:val="ListParagraph"/>
        <w:numPr>
          <w:ilvl w:val="0"/>
          <w:numId w:val="34"/>
        </w:numPr>
        <w:spacing w:line="24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ზაირა ბერიძე;</w:t>
      </w:r>
    </w:p>
    <w:p w:rsidR="008167F4" w:rsidRDefault="008167F4" w:rsidP="008167F4">
      <w:pPr>
        <w:pStyle w:val="ListParagraph"/>
        <w:numPr>
          <w:ilvl w:val="0"/>
          <w:numId w:val="34"/>
        </w:numPr>
        <w:spacing w:line="24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მარიამ ბიბილაშვილი;</w:t>
      </w:r>
    </w:p>
    <w:p w:rsidR="008167F4" w:rsidRDefault="008167F4" w:rsidP="008167F4">
      <w:pPr>
        <w:pStyle w:val="ListParagraph"/>
        <w:numPr>
          <w:ilvl w:val="0"/>
          <w:numId w:val="34"/>
        </w:numPr>
        <w:spacing w:line="24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lastRenderedPageBreak/>
        <w:t>სოფიკო ბურჭულაძე;</w:t>
      </w:r>
    </w:p>
    <w:p w:rsidR="008167F4" w:rsidRDefault="008167F4" w:rsidP="008167F4">
      <w:pPr>
        <w:pStyle w:val="ListParagraph"/>
        <w:numPr>
          <w:ilvl w:val="0"/>
          <w:numId w:val="34"/>
        </w:numPr>
        <w:spacing w:line="24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მარიანა ბურჯალიანი;</w:t>
      </w:r>
    </w:p>
    <w:p w:rsidR="008167F4" w:rsidRDefault="008167F4" w:rsidP="008167F4">
      <w:pPr>
        <w:pStyle w:val="ListParagraph"/>
        <w:numPr>
          <w:ilvl w:val="0"/>
          <w:numId w:val="34"/>
        </w:numPr>
        <w:spacing w:line="24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ინგა გაბაიძე;</w:t>
      </w:r>
    </w:p>
    <w:p w:rsidR="008167F4" w:rsidRDefault="008167F4" w:rsidP="008167F4">
      <w:pPr>
        <w:pStyle w:val="ListParagraph"/>
        <w:numPr>
          <w:ilvl w:val="0"/>
          <w:numId w:val="34"/>
        </w:numPr>
        <w:spacing w:line="24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კობა გაბელაია;</w:t>
      </w:r>
    </w:p>
    <w:p w:rsidR="008167F4" w:rsidRDefault="008167F4" w:rsidP="008167F4">
      <w:pPr>
        <w:pStyle w:val="ListParagraph"/>
        <w:numPr>
          <w:ilvl w:val="0"/>
          <w:numId w:val="34"/>
        </w:numPr>
        <w:spacing w:line="24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ვლადიმერ გაბეჩავა;</w:t>
      </w:r>
    </w:p>
    <w:p w:rsidR="008167F4" w:rsidRDefault="008167F4" w:rsidP="008167F4">
      <w:pPr>
        <w:pStyle w:val="ListParagraph"/>
        <w:numPr>
          <w:ilvl w:val="0"/>
          <w:numId w:val="34"/>
        </w:numPr>
        <w:spacing w:line="24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ნინო გედენიძე;</w:t>
      </w:r>
    </w:p>
    <w:p w:rsidR="008167F4" w:rsidRDefault="008167F4" w:rsidP="008167F4">
      <w:pPr>
        <w:pStyle w:val="ListParagraph"/>
        <w:numPr>
          <w:ilvl w:val="0"/>
          <w:numId w:val="34"/>
        </w:numPr>
        <w:spacing w:line="24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როინ გოგიაშვილი;</w:t>
      </w:r>
    </w:p>
    <w:p w:rsidR="008167F4" w:rsidRDefault="008167F4" w:rsidP="008167F4">
      <w:pPr>
        <w:pStyle w:val="ListParagraph"/>
        <w:numPr>
          <w:ilvl w:val="0"/>
          <w:numId w:val="34"/>
        </w:numPr>
        <w:spacing w:line="24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ნათია გოგმაჩაძე;</w:t>
      </w:r>
    </w:p>
    <w:p w:rsidR="008167F4" w:rsidRDefault="008167F4" w:rsidP="008167F4">
      <w:pPr>
        <w:pStyle w:val="ListParagraph"/>
        <w:numPr>
          <w:ilvl w:val="0"/>
          <w:numId w:val="34"/>
        </w:numPr>
        <w:spacing w:line="24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ფატიმა დიასამიძე;</w:t>
      </w:r>
    </w:p>
    <w:p w:rsidR="008167F4" w:rsidRDefault="008167F4" w:rsidP="008167F4">
      <w:pPr>
        <w:pStyle w:val="ListParagraph"/>
        <w:numPr>
          <w:ilvl w:val="0"/>
          <w:numId w:val="34"/>
        </w:numPr>
        <w:spacing w:line="24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ნინო დიასამიძე;</w:t>
      </w:r>
    </w:p>
    <w:p w:rsidR="008167F4" w:rsidRDefault="008167F4" w:rsidP="008167F4">
      <w:pPr>
        <w:pStyle w:val="ListParagraph"/>
        <w:numPr>
          <w:ilvl w:val="0"/>
          <w:numId w:val="34"/>
        </w:numPr>
        <w:spacing w:line="24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ირაკლი დიასამიძე;</w:t>
      </w:r>
    </w:p>
    <w:p w:rsidR="008167F4" w:rsidRDefault="008167F4" w:rsidP="008167F4">
      <w:pPr>
        <w:pStyle w:val="ListParagraph"/>
        <w:numPr>
          <w:ilvl w:val="0"/>
          <w:numId w:val="34"/>
        </w:numPr>
        <w:spacing w:line="24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ია დოლიძე;</w:t>
      </w:r>
    </w:p>
    <w:p w:rsidR="008167F4" w:rsidRDefault="008167F4" w:rsidP="008167F4">
      <w:pPr>
        <w:pStyle w:val="ListParagraph"/>
        <w:numPr>
          <w:ilvl w:val="0"/>
          <w:numId w:val="34"/>
        </w:numPr>
        <w:spacing w:line="24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გია დუმბაძე;</w:t>
      </w:r>
    </w:p>
    <w:p w:rsidR="008167F4" w:rsidRDefault="008167F4" w:rsidP="008167F4">
      <w:pPr>
        <w:pStyle w:val="ListParagraph"/>
        <w:numPr>
          <w:ilvl w:val="0"/>
          <w:numId w:val="34"/>
        </w:numPr>
        <w:spacing w:line="24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თინათინი ვაშაყმაძე;</w:t>
      </w:r>
    </w:p>
    <w:p w:rsidR="008167F4" w:rsidRDefault="008167F4" w:rsidP="008167F4">
      <w:pPr>
        <w:pStyle w:val="ListParagraph"/>
        <w:numPr>
          <w:ilvl w:val="0"/>
          <w:numId w:val="34"/>
        </w:numPr>
        <w:spacing w:line="24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lastRenderedPageBreak/>
        <w:t>მაკა ვაჩეიშვილი;</w:t>
      </w:r>
    </w:p>
    <w:p w:rsidR="008167F4" w:rsidRDefault="008167F4" w:rsidP="008167F4">
      <w:pPr>
        <w:pStyle w:val="ListParagraph"/>
        <w:numPr>
          <w:ilvl w:val="0"/>
          <w:numId w:val="34"/>
        </w:numPr>
        <w:spacing w:line="24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თამარ ვერულიძე;</w:t>
      </w:r>
    </w:p>
    <w:p w:rsidR="008167F4" w:rsidRDefault="008167F4" w:rsidP="008167F4">
      <w:pPr>
        <w:pStyle w:val="ListParagraph"/>
        <w:numPr>
          <w:ilvl w:val="0"/>
          <w:numId w:val="34"/>
        </w:numPr>
        <w:spacing w:line="24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როინ ზაქარაძე;</w:t>
      </w:r>
    </w:p>
    <w:p w:rsidR="008167F4" w:rsidRDefault="008167F4" w:rsidP="008167F4">
      <w:pPr>
        <w:pStyle w:val="ListParagraph"/>
        <w:numPr>
          <w:ilvl w:val="0"/>
          <w:numId w:val="34"/>
        </w:numPr>
        <w:spacing w:line="24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გოჩა ზოიძე;</w:t>
      </w:r>
    </w:p>
    <w:p w:rsidR="008167F4" w:rsidRDefault="008167F4" w:rsidP="008167F4">
      <w:pPr>
        <w:pStyle w:val="ListParagraph"/>
        <w:numPr>
          <w:ilvl w:val="0"/>
          <w:numId w:val="34"/>
        </w:numPr>
        <w:spacing w:line="24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შორენა თავართქილაძე;</w:t>
      </w:r>
    </w:p>
    <w:p w:rsidR="008167F4" w:rsidRDefault="008167F4" w:rsidP="008167F4">
      <w:pPr>
        <w:pStyle w:val="ListParagraph"/>
        <w:numPr>
          <w:ilvl w:val="0"/>
          <w:numId w:val="34"/>
        </w:numPr>
        <w:spacing w:line="24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თამაზ თოიძე;</w:t>
      </w:r>
    </w:p>
    <w:p w:rsidR="008167F4" w:rsidRDefault="008167F4" w:rsidP="008167F4">
      <w:pPr>
        <w:pStyle w:val="ListParagraph"/>
        <w:numPr>
          <w:ilvl w:val="0"/>
          <w:numId w:val="34"/>
        </w:numPr>
        <w:spacing w:line="24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ქეთევან თურმანიძე;</w:t>
      </w:r>
    </w:p>
    <w:p w:rsidR="008167F4" w:rsidRDefault="008167F4" w:rsidP="008167F4">
      <w:pPr>
        <w:pStyle w:val="ListParagraph"/>
        <w:numPr>
          <w:ilvl w:val="0"/>
          <w:numId w:val="34"/>
        </w:numPr>
        <w:spacing w:line="24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თემური თურმანიძე;</w:t>
      </w:r>
    </w:p>
    <w:p w:rsidR="008167F4" w:rsidRDefault="008167F4" w:rsidP="008167F4">
      <w:pPr>
        <w:pStyle w:val="ListParagraph"/>
        <w:numPr>
          <w:ilvl w:val="0"/>
          <w:numId w:val="34"/>
        </w:numPr>
        <w:spacing w:line="24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თამარ </w:t>
      </w:r>
      <w:proofErr w:type="spellStart"/>
      <w:r>
        <w:rPr>
          <w:rFonts w:ascii="Sylfaen" w:hAnsi="Sylfaen"/>
          <w:lang w:val="ka-GE"/>
        </w:rPr>
        <w:t>თხილაიშვილი</w:t>
      </w:r>
      <w:proofErr w:type="spellEnd"/>
      <w:r>
        <w:rPr>
          <w:rFonts w:ascii="Sylfaen" w:hAnsi="Sylfaen"/>
          <w:lang w:val="ka-GE"/>
        </w:rPr>
        <w:t>;</w:t>
      </w:r>
    </w:p>
    <w:p w:rsidR="008167F4" w:rsidRDefault="008167F4" w:rsidP="008167F4">
      <w:pPr>
        <w:pStyle w:val="ListParagraph"/>
        <w:numPr>
          <w:ilvl w:val="0"/>
          <w:numId w:val="34"/>
        </w:numPr>
        <w:spacing w:line="24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ჯიმშერ ირემაძე;</w:t>
      </w:r>
    </w:p>
    <w:p w:rsidR="008167F4" w:rsidRDefault="008167F4" w:rsidP="008167F4">
      <w:pPr>
        <w:pStyle w:val="ListParagraph"/>
        <w:numPr>
          <w:ilvl w:val="0"/>
          <w:numId w:val="34"/>
        </w:numPr>
        <w:spacing w:line="24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დიანა კაპანაძე;</w:t>
      </w:r>
    </w:p>
    <w:p w:rsidR="008167F4" w:rsidRDefault="008167F4" w:rsidP="008167F4">
      <w:pPr>
        <w:pStyle w:val="ListParagraph"/>
        <w:numPr>
          <w:ilvl w:val="0"/>
          <w:numId w:val="34"/>
        </w:numPr>
        <w:spacing w:line="24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თამილა კილაძე;</w:t>
      </w:r>
    </w:p>
    <w:p w:rsidR="008167F4" w:rsidRDefault="008167F4" w:rsidP="008167F4">
      <w:pPr>
        <w:pStyle w:val="ListParagraph"/>
        <w:numPr>
          <w:ilvl w:val="0"/>
          <w:numId w:val="34"/>
        </w:numPr>
        <w:spacing w:line="24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ხათუნა კილაძე;</w:t>
      </w:r>
    </w:p>
    <w:p w:rsidR="008167F4" w:rsidRDefault="008167F4" w:rsidP="008167F4">
      <w:pPr>
        <w:pStyle w:val="ListParagraph"/>
        <w:numPr>
          <w:ilvl w:val="0"/>
          <w:numId w:val="34"/>
        </w:numPr>
        <w:spacing w:line="24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ცირა კომახიძე;</w:t>
      </w:r>
    </w:p>
    <w:p w:rsidR="008167F4" w:rsidRDefault="008167F4" w:rsidP="008167F4">
      <w:pPr>
        <w:pStyle w:val="ListParagraph"/>
        <w:numPr>
          <w:ilvl w:val="0"/>
          <w:numId w:val="34"/>
        </w:numPr>
        <w:spacing w:line="24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დარინა </w:t>
      </w:r>
      <w:proofErr w:type="spellStart"/>
      <w:r>
        <w:rPr>
          <w:rFonts w:ascii="Sylfaen" w:hAnsi="Sylfaen"/>
          <w:lang w:val="ka-GE"/>
        </w:rPr>
        <w:t>კოჩალიძე</w:t>
      </w:r>
      <w:proofErr w:type="spellEnd"/>
      <w:r>
        <w:rPr>
          <w:rFonts w:ascii="Sylfaen" w:hAnsi="Sylfaen"/>
          <w:lang w:val="ka-GE"/>
        </w:rPr>
        <w:t>;</w:t>
      </w:r>
    </w:p>
    <w:p w:rsidR="008167F4" w:rsidRDefault="008167F4" w:rsidP="008167F4">
      <w:pPr>
        <w:pStyle w:val="ListParagraph"/>
        <w:numPr>
          <w:ilvl w:val="0"/>
          <w:numId w:val="34"/>
        </w:numPr>
        <w:spacing w:line="24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დარეჯანი კუკავა;</w:t>
      </w:r>
    </w:p>
    <w:p w:rsidR="008167F4" w:rsidRDefault="008167F4" w:rsidP="008167F4">
      <w:pPr>
        <w:pStyle w:val="ListParagraph"/>
        <w:numPr>
          <w:ilvl w:val="0"/>
          <w:numId w:val="34"/>
        </w:numPr>
        <w:spacing w:line="24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დამირი კუხიანიძე;</w:t>
      </w:r>
    </w:p>
    <w:p w:rsidR="008167F4" w:rsidRDefault="008167F4" w:rsidP="008167F4">
      <w:pPr>
        <w:pStyle w:val="ListParagraph"/>
        <w:numPr>
          <w:ilvl w:val="0"/>
          <w:numId w:val="34"/>
        </w:numPr>
        <w:spacing w:line="24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მარინა მამულაძე;</w:t>
      </w:r>
    </w:p>
    <w:p w:rsidR="008167F4" w:rsidRDefault="008167F4" w:rsidP="008167F4">
      <w:pPr>
        <w:pStyle w:val="ListParagraph"/>
        <w:numPr>
          <w:ilvl w:val="0"/>
          <w:numId w:val="34"/>
        </w:numPr>
        <w:spacing w:line="24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ციცინო მაჭარაშვილი;</w:t>
      </w:r>
    </w:p>
    <w:p w:rsidR="008167F4" w:rsidRDefault="008167F4" w:rsidP="008167F4">
      <w:pPr>
        <w:pStyle w:val="ListParagraph"/>
        <w:numPr>
          <w:ilvl w:val="0"/>
          <w:numId w:val="34"/>
        </w:numPr>
        <w:spacing w:line="24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მაკა </w:t>
      </w:r>
      <w:proofErr w:type="spellStart"/>
      <w:r>
        <w:rPr>
          <w:rFonts w:ascii="Sylfaen" w:hAnsi="Sylfaen"/>
          <w:lang w:val="ka-GE"/>
        </w:rPr>
        <w:t>მახაჭაძე</w:t>
      </w:r>
      <w:proofErr w:type="spellEnd"/>
      <w:r>
        <w:rPr>
          <w:rFonts w:ascii="Sylfaen" w:hAnsi="Sylfaen"/>
          <w:lang w:val="ka-GE"/>
        </w:rPr>
        <w:t>;</w:t>
      </w:r>
    </w:p>
    <w:p w:rsidR="008167F4" w:rsidRDefault="008167F4" w:rsidP="008167F4">
      <w:pPr>
        <w:pStyle w:val="ListParagraph"/>
        <w:numPr>
          <w:ilvl w:val="0"/>
          <w:numId w:val="34"/>
        </w:numPr>
        <w:spacing w:line="24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თინა მეგრელიშვილი;</w:t>
      </w:r>
    </w:p>
    <w:p w:rsidR="008167F4" w:rsidRDefault="008167F4" w:rsidP="008167F4">
      <w:pPr>
        <w:pStyle w:val="ListParagraph"/>
        <w:numPr>
          <w:ilvl w:val="0"/>
          <w:numId w:val="34"/>
        </w:numPr>
        <w:spacing w:line="24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მაგული მელაძე;</w:t>
      </w:r>
    </w:p>
    <w:p w:rsidR="008167F4" w:rsidRDefault="008167F4" w:rsidP="008167F4">
      <w:pPr>
        <w:pStyle w:val="ListParagraph"/>
        <w:numPr>
          <w:ilvl w:val="0"/>
          <w:numId w:val="34"/>
        </w:numPr>
        <w:spacing w:line="24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ზურაბ მესხიძე(პ/ნ 61004054111);</w:t>
      </w:r>
    </w:p>
    <w:p w:rsidR="008167F4" w:rsidRDefault="008167F4" w:rsidP="008167F4">
      <w:pPr>
        <w:pStyle w:val="ListParagraph"/>
        <w:numPr>
          <w:ilvl w:val="0"/>
          <w:numId w:val="34"/>
        </w:numPr>
        <w:spacing w:line="24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სოფიო მეხრიშვილი;</w:t>
      </w:r>
    </w:p>
    <w:p w:rsidR="008167F4" w:rsidRDefault="008167F4" w:rsidP="008167F4">
      <w:pPr>
        <w:pStyle w:val="ListParagraph"/>
        <w:numPr>
          <w:ilvl w:val="0"/>
          <w:numId w:val="34"/>
        </w:numPr>
        <w:spacing w:line="24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ნინო მიქელაძე;</w:t>
      </w:r>
    </w:p>
    <w:p w:rsidR="008167F4" w:rsidRDefault="008167F4" w:rsidP="008167F4">
      <w:pPr>
        <w:pStyle w:val="ListParagraph"/>
        <w:numPr>
          <w:ilvl w:val="0"/>
          <w:numId w:val="34"/>
        </w:numPr>
        <w:spacing w:line="24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ნანა მოლაშხია;</w:t>
      </w:r>
    </w:p>
    <w:p w:rsidR="008167F4" w:rsidRDefault="008167F4" w:rsidP="008167F4">
      <w:pPr>
        <w:pStyle w:val="ListParagraph"/>
        <w:numPr>
          <w:ilvl w:val="0"/>
          <w:numId w:val="34"/>
        </w:numPr>
        <w:spacing w:line="24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lastRenderedPageBreak/>
        <w:t>ია მოქია;</w:t>
      </w:r>
    </w:p>
    <w:p w:rsidR="008167F4" w:rsidRDefault="008167F4" w:rsidP="008167F4">
      <w:pPr>
        <w:pStyle w:val="ListParagraph"/>
        <w:numPr>
          <w:ilvl w:val="0"/>
          <w:numId w:val="34"/>
        </w:numPr>
        <w:spacing w:line="24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სოფიო მუხაშავრია;</w:t>
      </w:r>
    </w:p>
    <w:p w:rsidR="008167F4" w:rsidRDefault="008167F4" w:rsidP="008167F4">
      <w:pPr>
        <w:pStyle w:val="ListParagraph"/>
        <w:numPr>
          <w:ilvl w:val="0"/>
          <w:numId w:val="34"/>
        </w:numPr>
        <w:spacing w:line="24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გარი </w:t>
      </w:r>
      <w:proofErr w:type="spellStart"/>
      <w:r>
        <w:rPr>
          <w:rFonts w:ascii="Sylfaen" w:hAnsi="Sylfaen"/>
          <w:lang w:val="ka-GE"/>
        </w:rPr>
        <w:t>მღვდელაძე</w:t>
      </w:r>
      <w:proofErr w:type="spellEnd"/>
      <w:r>
        <w:rPr>
          <w:rFonts w:ascii="Sylfaen" w:hAnsi="Sylfaen"/>
          <w:lang w:val="ka-GE"/>
        </w:rPr>
        <w:t>;</w:t>
      </w:r>
    </w:p>
    <w:p w:rsidR="008167F4" w:rsidRDefault="008167F4" w:rsidP="008167F4">
      <w:pPr>
        <w:pStyle w:val="ListParagraph"/>
        <w:numPr>
          <w:ilvl w:val="0"/>
          <w:numId w:val="34"/>
        </w:numPr>
        <w:spacing w:line="24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სოფიო ნინიძე;</w:t>
      </w:r>
    </w:p>
    <w:p w:rsidR="008167F4" w:rsidRDefault="008167F4" w:rsidP="008167F4">
      <w:pPr>
        <w:pStyle w:val="ListParagraph"/>
        <w:numPr>
          <w:ilvl w:val="0"/>
          <w:numId w:val="34"/>
        </w:numPr>
        <w:spacing w:line="24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თამარ სალუქვაძე;</w:t>
      </w:r>
    </w:p>
    <w:p w:rsidR="008167F4" w:rsidRDefault="008167F4" w:rsidP="008167F4">
      <w:pPr>
        <w:pStyle w:val="ListParagraph"/>
        <w:numPr>
          <w:ilvl w:val="0"/>
          <w:numId w:val="34"/>
        </w:numPr>
        <w:spacing w:line="24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თამარ </w:t>
      </w:r>
      <w:proofErr w:type="spellStart"/>
      <w:r>
        <w:rPr>
          <w:rFonts w:ascii="Sylfaen" w:hAnsi="Sylfaen"/>
          <w:lang w:val="ka-GE"/>
        </w:rPr>
        <w:t>სამნიძე</w:t>
      </w:r>
      <w:proofErr w:type="spellEnd"/>
      <w:r>
        <w:rPr>
          <w:rFonts w:ascii="Sylfaen" w:hAnsi="Sylfaen"/>
          <w:lang w:val="ka-GE"/>
        </w:rPr>
        <w:t>;</w:t>
      </w:r>
    </w:p>
    <w:p w:rsidR="008167F4" w:rsidRDefault="008167F4" w:rsidP="008167F4">
      <w:pPr>
        <w:pStyle w:val="ListParagraph"/>
        <w:numPr>
          <w:ilvl w:val="0"/>
          <w:numId w:val="34"/>
        </w:numPr>
        <w:spacing w:line="24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ნანა სიჭინავა;</w:t>
      </w:r>
    </w:p>
    <w:p w:rsidR="008167F4" w:rsidRDefault="008167F4" w:rsidP="008167F4">
      <w:pPr>
        <w:pStyle w:val="ListParagraph"/>
        <w:numPr>
          <w:ilvl w:val="0"/>
          <w:numId w:val="34"/>
        </w:numPr>
        <w:spacing w:line="24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ირინა სურმანიძე;</w:t>
      </w:r>
    </w:p>
    <w:p w:rsidR="008167F4" w:rsidRDefault="008167F4" w:rsidP="008167F4">
      <w:pPr>
        <w:pStyle w:val="ListParagraph"/>
        <w:numPr>
          <w:ilvl w:val="0"/>
          <w:numId w:val="34"/>
        </w:numPr>
        <w:spacing w:line="240" w:lineRule="auto"/>
        <w:rPr>
          <w:rFonts w:ascii="Sylfaen" w:hAnsi="Sylfaen"/>
          <w:lang w:val="ka-GE"/>
        </w:rPr>
      </w:pPr>
      <w:proofErr w:type="spellStart"/>
      <w:r>
        <w:rPr>
          <w:rFonts w:ascii="Sylfaen" w:hAnsi="Sylfaen"/>
          <w:lang w:val="ka-GE"/>
        </w:rPr>
        <w:t>ინდირა</w:t>
      </w:r>
      <w:proofErr w:type="spellEnd"/>
      <w:r>
        <w:rPr>
          <w:rFonts w:ascii="Sylfaen" w:hAnsi="Sylfaen"/>
          <w:lang w:val="ka-GE"/>
        </w:rPr>
        <w:t xml:space="preserve"> ფევაძე;</w:t>
      </w:r>
    </w:p>
    <w:p w:rsidR="008167F4" w:rsidRDefault="008167F4" w:rsidP="008167F4">
      <w:pPr>
        <w:pStyle w:val="ListParagraph"/>
        <w:numPr>
          <w:ilvl w:val="0"/>
          <w:numId w:val="34"/>
        </w:numPr>
        <w:spacing w:line="24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ნათია ფირცხალაიშვილი;</w:t>
      </w:r>
    </w:p>
    <w:p w:rsidR="008167F4" w:rsidRDefault="008167F4" w:rsidP="008167F4">
      <w:pPr>
        <w:pStyle w:val="ListParagraph"/>
        <w:numPr>
          <w:ilvl w:val="0"/>
          <w:numId w:val="34"/>
        </w:numPr>
        <w:spacing w:line="24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ბესიკ ქათამაძე;</w:t>
      </w:r>
    </w:p>
    <w:p w:rsidR="008167F4" w:rsidRDefault="008167F4" w:rsidP="008167F4">
      <w:pPr>
        <w:pStyle w:val="ListParagraph"/>
        <w:numPr>
          <w:ilvl w:val="0"/>
          <w:numId w:val="34"/>
        </w:numPr>
        <w:spacing w:line="24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თამარ ქამადაძე;</w:t>
      </w:r>
    </w:p>
    <w:p w:rsidR="008167F4" w:rsidRDefault="008167F4" w:rsidP="008167F4">
      <w:pPr>
        <w:pStyle w:val="ListParagraph"/>
        <w:numPr>
          <w:ilvl w:val="0"/>
          <w:numId w:val="34"/>
        </w:numPr>
        <w:spacing w:line="24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თამთა </w:t>
      </w:r>
      <w:proofErr w:type="spellStart"/>
      <w:r>
        <w:rPr>
          <w:rFonts w:ascii="Sylfaen" w:hAnsi="Sylfaen"/>
          <w:lang w:val="ka-GE"/>
        </w:rPr>
        <w:t>ქოქოლაძე</w:t>
      </w:r>
      <w:proofErr w:type="spellEnd"/>
      <w:r>
        <w:rPr>
          <w:rFonts w:ascii="Sylfaen" w:hAnsi="Sylfaen"/>
          <w:lang w:val="ka-GE"/>
        </w:rPr>
        <w:t>;</w:t>
      </w:r>
    </w:p>
    <w:p w:rsidR="008167F4" w:rsidRDefault="008167F4" w:rsidP="008167F4">
      <w:pPr>
        <w:pStyle w:val="ListParagraph"/>
        <w:numPr>
          <w:ilvl w:val="0"/>
          <w:numId w:val="34"/>
        </w:numPr>
        <w:spacing w:line="24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ქეთი </w:t>
      </w:r>
      <w:proofErr w:type="spellStart"/>
      <w:r>
        <w:rPr>
          <w:rFonts w:ascii="Sylfaen" w:hAnsi="Sylfaen"/>
          <w:lang w:val="ka-GE"/>
        </w:rPr>
        <w:t>შანთაძე</w:t>
      </w:r>
      <w:proofErr w:type="spellEnd"/>
      <w:r>
        <w:rPr>
          <w:rFonts w:ascii="Sylfaen" w:hAnsi="Sylfaen"/>
          <w:lang w:val="ka-GE"/>
        </w:rPr>
        <w:t>;</w:t>
      </w:r>
    </w:p>
    <w:p w:rsidR="008167F4" w:rsidRDefault="008167F4" w:rsidP="008167F4">
      <w:pPr>
        <w:pStyle w:val="ListParagraph"/>
        <w:numPr>
          <w:ilvl w:val="0"/>
          <w:numId w:val="34"/>
        </w:numPr>
        <w:spacing w:line="24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ქეთევან შარაშიძე;</w:t>
      </w:r>
    </w:p>
    <w:p w:rsidR="008167F4" w:rsidRDefault="008167F4" w:rsidP="008167F4">
      <w:pPr>
        <w:pStyle w:val="ListParagraph"/>
        <w:numPr>
          <w:ilvl w:val="0"/>
          <w:numId w:val="34"/>
        </w:numPr>
        <w:spacing w:line="24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მარიკა შარაშიძე;</w:t>
      </w:r>
    </w:p>
    <w:p w:rsidR="008167F4" w:rsidRDefault="008167F4" w:rsidP="008167F4">
      <w:pPr>
        <w:pStyle w:val="ListParagraph"/>
        <w:numPr>
          <w:ilvl w:val="0"/>
          <w:numId w:val="34"/>
        </w:numPr>
        <w:spacing w:line="24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თამარ შარაძე;</w:t>
      </w:r>
    </w:p>
    <w:p w:rsidR="008167F4" w:rsidRDefault="008167F4" w:rsidP="008167F4">
      <w:pPr>
        <w:pStyle w:val="ListParagraph"/>
        <w:numPr>
          <w:ilvl w:val="0"/>
          <w:numId w:val="34"/>
        </w:numPr>
        <w:spacing w:line="24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რუსუდან შაქარიშვილი;</w:t>
      </w:r>
    </w:p>
    <w:p w:rsidR="008167F4" w:rsidRDefault="008167F4" w:rsidP="008167F4">
      <w:pPr>
        <w:pStyle w:val="ListParagraph"/>
        <w:numPr>
          <w:ilvl w:val="0"/>
          <w:numId w:val="34"/>
        </w:numPr>
        <w:spacing w:line="24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ნინო ჩალაძე;</w:t>
      </w:r>
    </w:p>
    <w:p w:rsidR="008167F4" w:rsidRDefault="008167F4" w:rsidP="008167F4">
      <w:pPr>
        <w:pStyle w:val="ListParagraph"/>
        <w:numPr>
          <w:ilvl w:val="0"/>
          <w:numId w:val="34"/>
        </w:numPr>
        <w:spacing w:line="24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ანა წივწივაძე;</w:t>
      </w:r>
    </w:p>
    <w:p w:rsidR="008167F4" w:rsidRDefault="008167F4" w:rsidP="008167F4">
      <w:pPr>
        <w:pStyle w:val="ListParagraph"/>
        <w:numPr>
          <w:ilvl w:val="0"/>
          <w:numId w:val="34"/>
        </w:numPr>
        <w:spacing w:line="24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თეონა </w:t>
      </w:r>
      <w:proofErr w:type="spellStart"/>
      <w:r>
        <w:rPr>
          <w:rFonts w:ascii="Sylfaen" w:hAnsi="Sylfaen"/>
          <w:lang w:val="ka-GE"/>
        </w:rPr>
        <w:t>ჭაღალიძე</w:t>
      </w:r>
      <w:proofErr w:type="spellEnd"/>
      <w:r>
        <w:rPr>
          <w:rFonts w:ascii="Sylfaen" w:hAnsi="Sylfaen"/>
          <w:lang w:val="ka-GE"/>
        </w:rPr>
        <w:t>;</w:t>
      </w:r>
    </w:p>
    <w:p w:rsidR="008167F4" w:rsidRDefault="008167F4" w:rsidP="008167F4">
      <w:pPr>
        <w:pStyle w:val="ListParagraph"/>
        <w:numPr>
          <w:ilvl w:val="0"/>
          <w:numId w:val="34"/>
        </w:numPr>
        <w:spacing w:line="24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ნატო </w:t>
      </w:r>
      <w:proofErr w:type="spellStart"/>
      <w:r>
        <w:rPr>
          <w:rFonts w:ascii="Sylfaen" w:hAnsi="Sylfaen"/>
          <w:lang w:val="ka-GE"/>
        </w:rPr>
        <w:t>ხინკილაძე</w:t>
      </w:r>
      <w:proofErr w:type="spellEnd"/>
      <w:r>
        <w:rPr>
          <w:rFonts w:ascii="Sylfaen" w:hAnsi="Sylfaen"/>
          <w:lang w:val="ka-GE"/>
        </w:rPr>
        <w:t>;</w:t>
      </w:r>
    </w:p>
    <w:p w:rsidR="008167F4" w:rsidRDefault="008167F4" w:rsidP="008167F4">
      <w:pPr>
        <w:pStyle w:val="ListParagraph"/>
        <w:numPr>
          <w:ilvl w:val="0"/>
          <w:numId w:val="34"/>
        </w:numPr>
        <w:spacing w:line="24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ანა ხუციშვილი;</w:t>
      </w:r>
    </w:p>
    <w:p w:rsidR="008167F4" w:rsidRDefault="008167F4" w:rsidP="008167F4">
      <w:pPr>
        <w:pStyle w:val="ListParagraph"/>
        <w:numPr>
          <w:ilvl w:val="0"/>
          <w:numId w:val="34"/>
        </w:numPr>
        <w:spacing w:line="24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თეონა ხუჯაძე;</w:t>
      </w:r>
    </w:p>
    <w:p w:rsidR="008167F4" w:rsidRDefault="008167F4" w:rsidP="008167F4">
      <w:pPr>
        <w:pStyle w:val="ListParagraph"/>
        <w:numPr>
          <w:ilvl w:val="0"/>
          <w:numId w:val="34"/>
        </w:numPr>
        <w:spacing w:line="24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ცირა </w:t>
      </w:r>
      <w:proofErr w:type="spellStart"/>
      <w:r>
        <w:rPr>
          <w:rFonts w:ascii="Sylfaen" w:hAnsi="Sylfaen"/>
          <w:lang w:val="ka-GE"/>
        </w:rPr>
        <w:t>ჯაიანი</w:t>
      </w:r>
      <w:proofErr w:type="spellEnd"/>
      <w:r>
        <w:rPr>
          <w:rFonts w:ascii="Sylfaen" w:hAnsi="Sylfaen"/>
          <w:lang w:val="ka-GE"/>
        </w:rPr>
        <w:t>;</w:t>
      </w:r>
    </w:p>
    <w:p w:rsidR="008167F4" w:rsidRPr="008167F4" w:rsidRDefault="008167F4" w:rsidP="008167F4">
      <w:pPr>
        <w:pStyle w:val="ListParagraph"/>
        <w:numPr>
          <w:ilvl w:val="0"/>
          <w:numId w:val="34"/>
        </w:numPr>
        <w:spacing w:line="240" w:lineRule="auto"/>
        <w:rPr>
          <w:rFonts w:ascii="Sylfaen" w:hAnsi="Sylfaen"/>
          <w:lang w:val="ka-GE"/>
        </w:rPr>
      </w:pPr>
      <w:proofErr w:type="spellStart"/>
      <w:r w:rsidRPr="008167F4">
        <w:rPr>
          <w:rFonts w:ascii="Sylfaen" w:hAnsi="Sylfaen"/>
          <w:lang w:val="ka-GE"/>
        </w:rPr>
        <w:t>მარიზა</w:t>
      </w:r>
      <w:proofErr w:type="spellEnd"/>
      <w:r w:rsidRPr="008167F4">
        <w:rPr>
          <w:rFonts w:ascii="Sylfaen" w:hAnsi="Sylfaen"/>
          <w:lang w:val="ka-GE"/>
        </w:rPr>
        <w:t xml:space="preserve"> ჯანელიძე;</w:t>
      </w:r>
    </w:p>
    <w:p w:rsidR="008167F4" w:rsidRDefault="008167F4" w:rsidP="008167F4">
      <w:pPr>
        <w:spacing w:after="0" w:line="240" w:lineRule="auto"/>
        <w:rPr>
          <w:rFonts w:ascii="Sylfaen" w:hAnsi="Sylfaen"/>
          <w:lang w:val="ka-GE"/>
        </w:rPr>
        <w:sectPr w:rsidR="008167F4" w:rsidSect="008167F4">
          <w:type w:val="continuous"/>
          <w:pgSz w:w="12240" w:h="15840"/>
          <w:pgMar w:top="709" w:right="850" w:bottom="709" w:left="1701" w:header="708" w:footer="708" w:gutter="0"/>
          <w:cols w:num="2" w:space="720"/>
        </w:sectPr>
      </w:pPr>
    </w:p>
    <w:p w:rsidR="008167F4" w:rsidRDefault="008167F4" w:rsidP="008167F4">
      <w:pPr>
        <w:spacing w:after="0" w:line="240" w:lineRule="auto"/>
        <w:rPr>
          <w:rFonts w:ascii="Sylfaen" w:hAnsi="Sylfaen"/>
          <w:lang w:val="ka-GE"/>
        </w:rPr>
      </w:pPr>
    </w:p>
    <w:p w:rsidR="00C970E2" w:rsidRDefault="007B6607" w:rsidP="000C44BB">
      <w:pPr>
        <w:spacing w:line="240" w:lineRule="auto"/>
        <w:ind w:firstLine="720"/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</w:rPr>
        <w:t>II</w:t>
      </w:r>
      <w:proofErr w:type="gramStart"/>
      <w:r>
        <w:rPr>
          <w:rFonts w:ascii="Sylfaen" w:hAnsi="Sylfaen"/>
          <w:b/>
          <w:lang w:val="ka-GE"/>
        </w:rPr>
        <w:t xml:space="preserve">. 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b/>
          <w:lang w:val="ka-GE"/>
        </w:rPr>
        <w:t>სასამართლოს</w:t>
      </w:r>
      <w:proofErr w:type="gramEnd"/>
      <w:r>
        <w:rPr>
          <w:rFonts w:ascii="Sylfaen" w:hAnsi="Sylfaen"/>
          <w:b/>
          <w:lang w:val="ka-GE"/>
        </w:rPr>
        <w:t xml:space="preserve"> აპარატის კანცელარიისა და მოქალაქეთა მისაღები განყოფილების კურიერის ვაკანსიაზე</w:t>
      </w:r>
      <w:r>
        <w:rPr>
          <w:rFonts w:ascii="Sylfaen" w:hAnsi="Sylfaen"/>
          <w:b/>
        </w:rPr>
        <w:t>:</w:t>
      </w:r>
    </w:p>
    <w:p w:rsidR="001538A3" w:rsidRPr="001538A3" w:rsidRDefault="001538A3" w:rsidP="001538A3">
      <w:pPr>
        <w:spacing w:line="240" w:lineRule="auto"/>
        <w:jc w:val="both"/>
        <w:rPr>
          <w:rFonts w:ascii="Sylfaen" w:hAnsi="Sylfaen"/>
          <w:lang w:val="ka-GE"/>
        </w:rPr>
        <w:sectPr w:rsidR="001538A3" w:rsidRPr="001538A3">
          <w:type w:val="continuous"/>
          <w:pgSz w:w="12240" w:h="15840"/>
          <w:pgMar w:top="709" w:right="850" w:bottom="709" w:left="1701" w:header="708" w:footer="708" w:gutter="0"/>
          <w:cols w:space="720"/>
        </w:sectPr>
      </w:pPr>
    </w:p>
    <w:p w:rsidR="00C970E2" w:rsidRDefault="00C970E2" w:rsidP="00C970E2">
      <w:pPr>
        <w:pStyle w:val="ListParagraph"/>
        <w:numPr>
          <w:ilvl w:val="0"/>
          <w:numId w:val="35"/>
        </w:numPr>
        <w:spacing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lastRenderedPageBreak/>
        <w:t>ედნარ აბაშიძე;</w:t>
      </w:r>
    </w:p>
    <w:p w:rsidR="00C970E2" w:rsidRDefault="00C970E2" w:rsidP="00C970E2">
      <w:pPr>
        <w:pStyle w:val="ListParagraph"/>
        <w:numPr>
          <w:ilvl w:val="0"/>
          <w:numId w:val="35"/>
        </w:numPr>
        <w:spacing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რუსლან აბაშიძე;</w:t>
      </w:r>
    </w:p>
    <w:p w:rsidR="00C970E2" w:rsidRDefault="00C970E2" w:rsidP="00C970E2">
      <w:pPr>
        <w:pStyle w:val="ListParagraph"/>
        <w:numPr>
          <w:ilvl w:val="0"/>
          <w:numId w:val="35"/>
        </w:numPr>
        <w:spacing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ზოია </w:t>
      </w:r>
      <w:proofErr w:type="spellStart"/>
      <w:r>
        <w:rPr>
          <w:rFonts w:ascii="Sylfaen" w:hAnsi="Sylfaen"/>
          <w:lang w:val="ka-GE"/>
        </w:rPr>
        <w:t>აბუსელიძე</w:t>
      </w:r>
      <w:proofErr w:type="spellEnd"/>
      <w:r>
        <w:rPr>
          <w:rFonts w:ascii="Sylfaen" w:hAnsi="Sylfaen"/>
          <w:lang w:val="ka-GE"/>
        </w:rPr>
        <w:t>;</w:t>
      </w:r>
    </w:p>
    <w:p w:rsidR="00C970E2" w:rsidRDefault="00C970E2" w:rsidP="00C970E2">
      <w:pPr>
        <w:pStyle w:val="ListParagraph"/>
        <w:numPr>
          <w:ilvl w:val="0"/>
          <w:numId w:val="35"/>
        </w:numPr>
        <w:spacing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სოსო ანანიძე;</w:t>
      </w:r>
    </w:p>
    <w:p w:rsidR="00C970E2" w:rsidRDefault="00C970E2" w:rsidP="00C970E2">
      <w:pPr>
        <w:pStyle w:val="ListParagraph"/>
        <w:numPr>
          <w:ilvl w:val="0"/>
          <w:numId w:val="35"/>
        </w:numPr>
        <w:spacing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ნინო ბალახაძე;</w:t>
      </w:r>
    </w:p>
    <w:p w:rsidR="00C970E2" w:rsidRDefault="00C970E2" w:rsidP="00C970E2">
      <w:pPr>
        <w:pStyle w:val="ListParagraph"/>
        <w:numPr>
          <w:ilvl w:val="0"/>
          <w:numId w:val="35"/>
        </w:numPr>
        <w:spacing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ლამზირა ბეჟანიძე;</w:t>
      </w:r>
    </w:p>
    <w:p w:rsidR="00C970E2" w:rsidRDefault="00C970E2" w:rsidP="00C970E2">
      <w:pPr>
        <w:pStyle w:val="ListParagraph"/>
        <w:numPr>
          <w:ilvl w:val="0"/>
          <w:numId w:val="35"/>
        </w:numPr>
        <w:spacing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ჯონი ბერიძე;</w:t>
      </w:r>
    </w:p>
    <w:p w:rsidR="00C970E2" w:rsidRDefault="00C970E2" w:rsidP="00C970E2">
      <w:pPr>
        <w:pStyle w:val="ListParagraph"/>
        <w:numPr>
          <w:ilvl w:val="0"/>
          <w:numId w:val="35"/>
        </w:numPr>
        <w:spacing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როინ გოგიაშვილი;</w:t>
      </w:r>
    </w:p>
    <w:p w:rsidR="00C970E2" w:rsidRDefault="00C970E2" w:rsidP="00C970E2">
      <w:pPr>
        <w:pStyle w:val="ListParagraph"/>
        <w:numPr>
          <w:ilvl w:val="0"/>
          <w:numId w:val="35"/>
        </w:numPr>
        <w:spacing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ლევან გოგსაძე;</w:t>
      </w:r>
    </w:p>
    <w:p w:rsidR="00C970E2" w:rsidRDefault="00C970E2" w:rsidP="00C970E2">
      <w:pPr>
        <w:pStyle w:val="ListParagraph"/>
        <w:numPr>
          <w:ilvl w:val="0"/>
          <w:numId w:val="35"/>
        </w:numPr>
        <w:spacing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არჩილ </w:t>
      </w:r>
      <w:proofErr w:type="spellStart"/>
      <w:r>
        <w:rPr>
          <w:rFonts w:ascii="Sylfaen" w:hAnsi="Sylfaen"/>
          <w:lang w:val="ka-GE"/>
        </w:rPr>
        <w:t>გორჯელაძე</w:t>
      </w:r>
      <w:proofErr w:type="spellEnd"/>
      <w:r>
        <w:rPr>
          <w:rFonts w:ascii="Sylfaen" w:hAnsi="Sylfaen"/>
          <w:lang w:val="ka-GE"/>
        </w:rPr>
        <w:t>;</w:t>
      </w:r>
    </w:p>
    <w:p w:rsidR="00C970E2" w:rsidRDefault="00C970E2" w:rsidP="00C970E2">
      <w:pPr>
        <w:pStyle w:val="ListParagraph"/>
        <w:numPr>
          <w:ilvl w:val="0"/>
          <w:numId w:val="35"/>
        </w:numPr>
        <w:spacing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გია დუმბაძე;</w:t>
      </w:r>
    </w:p>
    <w:p w:rsidR="00C970E2" w:rsidRDefault="00C970E2" w:rsidP="00C970E2">
      <w:pPr>
        <w:pStyle w:val="ListParagraph"/>
        <w:numPr>
          <w:ilvl w:val="0"/>
          <w:numId w:val="35"/>
        </w:numPr>
        <w:spacing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როინ ზაქარაძე;</w:t>
      </w:r>
    </w:p>
    <w:p w:rsidR="00C970E2" w:rsidRDefault="00C970E2" w:rsidP="00C970E2">
      <w:pPr>
        <w:pStyle w:val="ListParagraph"/>
        <w:numPr>
          <w:ilvl w:val="0"/>
          <w:numId w:val="35"/>
        </w:numPr>
        <w:spacing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თამაზ თოიძე;</w:t>
      </w:r>
    </w:p>
    <w:p w:rsidR="00C970E2" w:rsidRDefault="00C970E2" w:rsidP="00C970E2">
      <w:pPr>
        <w:pStyle w:val="ListParagraph"/>
        <w:numPr>
          <w:ilvl w:val="0"/>
          <w:numId w:val="35"/>
        </w:numPr>
        <w:spacing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ჯიმშერ ირემაძე;</w:t>
      </w:r>
    </w:p>
    <w:p w:rsidR="00C970E2" w:rsidRDefault="00C970E2" w:rsidP="00C970E2">
      <w:pPr>
        <w:pStyle w:val="ListParagraph"/>
        <w:numPr>
          <w:ilvl w:val="0"/>
          <w:numId w:val="35"/>
        </w:numPr>
        <w:spacing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ცირა </w:t>
      </w:r>
      <w:proofErr w:type="spellStart"/>
      <w:r>
        <w:rPr>
          <w:rFonts w:ascii="Sylfaen" w:hAnsi="Sylfaen"/>
          <w:lang w:val="ka-GE"/>
        </w:rPr>
        <w:t>კაჭახმაძე</w:t>
      </w:r>
      <w:proofErr w:type="spellEnd"/>
      <w:r>
        <w:rPr>
          <w:rFonts w:ascii="Sylfaen" w:hAnsi="Sylfaen"/>
          <w:lang w:val="ka-GE"/>
        </w:rPr>
        <w:t>;</w:t>
      </w:r>
    </w:p>
    <w:p w:rsidR="00C970E2" w:rsidRDefault="00C970E2" w:rsidP="00C970E2">
      <w:pPr>
        <w:pStyle w:val="ListParagraph"/>
        <w:numPr>
          <w:ilvl w:val="0"/>
          <w:numId w:val="35"/>
        </w:numPr>
        <w:spacing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ლიზი კახაძე;</w:t>
      </w:r>
    </w:p>
    <w:p w:rsidR="00C970E2" w:rsidRDefault="00C970E2" w:rsidP="00C970E2">
      <w:pPr>
        <w:pStyle w:val="ListParagraph"/>
        <w:numPr>
          <w:ilvl w:val="0"/>
          <w:numId w:val="35"/>
        </w:numPr>
        <w:spacing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ნიკა კვაშილავა;</w:t>
      </w:r>
    </w:p>
    <w:p w:rsidR="00C970E2" w:rsidRDefault="00C970E2" w:rsidP="00C970E2">
      <w:pPr>
        <w:pStyle w:val="ListParagraph"/>
        <w:numPr>
          <w:ilvl w:val="0"/>
          <w:numId w:val="35"/>
        </w:numPr>
        <w:spacing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lastRenderedPageBreak/>
        <w:t xml:space="preserve"> მერი ლორთქიფანიძე;</w:t>
      </w:r>
    </w:p>
    <w:p w:rsidR="00C970E2" w:rsidRDefault="00C970E2" w:rsidP="00C970E2">
      <w:pPr>
        <w:pStyle w:val="ListParagraph"/>
        <w:numPr>
          <w:ilvl w:val="0"/>
          <w:numId w:val="35"/>
        </w:numPr>
        <w:spacing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ქეთევან ლორია;</w:t>
      </w:r>
    </w:p>
    <w:p w:rsidR="00C970E2" w:rsidRDefault="00C970E2" w:rsidP="00C970E2">
      <w:pPr>
        <w:pStyle w:val="ListParagraph"/>
        <w:numPr>
          <w:ilvl w:val="0"/>
          <w:numId w:val="35"/>
        </w:numPr>
        <w:spacing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მარინა მამულაძე;</w:t>
      </w:r>
    </w:p>
    <w:p w:rsidR="00C970E2" w:rsidRDefault="00C970E2" w:rsidP="00C970E2">
      <w:pPr>
        <w:pStyle w:val="ListParagraph"/>
        <w:numPr>
          <w:ilvl w:val="0"/>
          <w:numId w:val="35"/>
        </w:numPr>
        <w:spacing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თემურ მიქელაძე;</w:t>
      </w:r>
    </w:p>
    <w:p w:rsidR="00C970E2" w:rsidRDefault="00C970E2" w:rsidP="00C970E2">
      <w:pPr>
        <w:pStyle w:val="ListParagraph"/>
        <w:numPr>
          <w:ilvl w:val="0"/>
          <w:numId w:val="35"/>
        </w:numPr>
        <w:spacing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ნატალია ნადირაძე; </w:t>
      </w:r>
    </w:p>
    <w:p w:rsidR="00C970E2" w:rsidRDefault="00C970E2" w:rsidP="00C970E2">
      <w:pPr>
        <w:pStyle w:val="ListParagraph"/>
        <w:numPr>
          <w:ilvl w:val="0"/>
          <w:numId w:val="35"/>
        </w:numPr>
        <w:spacing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ირმა ნაკაშიძე;</w:t>
      </w:r>
    </w:p>
    <w:p w:rsidR="00C970E2" w:rsidRDefault="00C970E2" w:rsidP="00C970E2">
      <w:pPr>
        <w:pStyle w:val="ListParagraph"/>
        <w:numPr>
          <w:ilvl w:val="0"/>
          <w:numId w:val="35"/>
        </w:numPr>
        <w:spacing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ზურაბ </w:t>
      </w:r>
      <w:proofErr w:type="spellStart"/>
      <w:r>
        <w:rPr>
          <w:rFonts w:ascii="Sylfaen" w:hAnsi="Sylfaen"/>
          <w:lang w:val="ka-GE"/>
        </w:rPr>
        <w:t>ტარიელაძე</w:t>
      </w:r>
      <w:proofErr w:type="spellEnd"/>
      <w:r>
        <w:rPr>
          <w:rFonts w:ascii="Sylfaen" w:hAnsi="Sylfaen"/>
          <w:lang w:val="ka-GE"/>
        </w:rPr>
        <w:t xml:space="preserve">; </w:t>
      </w:r>
    </w:p>
    <w:p w:rsidR="00C970E2" w:rsidRDefault="00C970E2" w:rsidP="00C970E2">
      <w:pPr>
        <w:pStyle w:val="ListParagraph"/>
        <w:numPr>
          <w:ilvl w:val="0"/>
          <w:numId w:val="35"/>
        </w:numPr>
        <w:spacing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ბესიკ ქათამაძე;</w:t>
      </w:r>
    </w:p>
    <w:p w:rsidR="00C970E2" w:rsidRDefault="00C970E2" w:rsidP="00C970E2">
      <w:pPr>
        <w:pStyle w:val="ListParagraph"/>
        <w:numPr>
          <w:ilvl w:val="0"/>
          <w:numId w:val="35"/>
        </w:numPr>
        <w:spacing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თამარ ქურიძე;</w:t>
      </w:r>
    </w:p>
    <w:p w:rsidR="00C970E2" w:rsidRDefault="00C970E2" w:rsidP="00C970E2">
      <w:pPr>
        <w:pStyle w:val="ListParagraph"/>
        <w:numPr>
          <w:ilvl w:val="0"/>
          <w:numId w:val="35"/>
        </w:numPr>
        <w:spacing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შორენა ჩხიკვაძე;</w:t>
      </w:r>
    </w:p>
    <w:p w:rsidR="00C970E2" w:rsidRDefault="00C970E2" w:rsidP="00C970E2">
      <w:pPr>
        <w:pStyle w:val="ListParagraph"/>
        <w:numPr>
          <w:ilvl w:val="0"/>
          <w:numId w:val="35"/>
        </w:numPr>
        <w:spacing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ირმა ჩხიკვაძე;</w:t>
      </w:r>
    </w:p>
    <w:p w:rsidR="00C970E2" w:rsidRDefault="00C970E2" w:rsidP="00C970E2">
      <w:pPr>
        <w:pStyle w:val="ListParagraph"/>
        <w:numPr>
          <w:ilvl w:val="0"/>
          <w:numId w:val="35"/>
        </w:numPr>
        <w:spacing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სოფიკო ციკოლია;</w:t>
      </w:r>
    </w:p>
    <w:p w:rsidR="00C970E2" w:rsidRDefault="00C970E2" w:rsidP="00C970E2">
      <w:pPr>
        <w:pStyle w:val="ListParagraph"/>
        <w:numPr>
          <w:ilvl w:val="0"/>
          <w:numId w:val="35"/>
        </w:numPr>
        <w:spacing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გელა ცინცქილაძე;</w:t>
      </w:r>
    </w:p>
    <w:p w:rsidR="00C970E2" w:rsidRDefault="00C970E2" w:rsidP="00C970E2">
      <w:pPr>
        <w:pStyle w:val="ListParagraph"/>
        <w:numPr>
          <w:ilvl w:val="0"/>
          <w:numId w:val="35"/>
        </w:numPr>
        <w:spacing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მინდია ხუჯაძე;</w:t>
      </w:r>
    </w:p>
    <w:p w:rsidR="00C970E2" w:rsidRDefault="00C970E2" w:rsidP="00C970E2">
      <w:pPr>
        <w:pStyle w:val="ListParagraph"/>
        <w:numPr>
          <w:ilvl w:val="0"/>
          <w:numId w:val="35"/>
        </w:numPr>
        <w:spacing w:after="0" w:line="240" w:lineRule="auto"/>
        <w:jc w:val="both"/>
        <w:rPr>
          <w:rFonts w:ascii="Sylfaen" w:hAnsi="Sylfaen"/>
          <w:lang w:val="ka-GE"/>
        </w:rPr>
      </w:pPr>
      <w:r w:rsidRPr="00C970E2">
        <w:rPr>
          <w:rFonts w:ascii="Sylfaen" w:hAnsi="Sylfaen"/>
          <w:lang w:val="ka-GE"/>
        </w:rPr>
        <w:t xml:space="preserve"> ცირა </w:t>
      </w:r>
      <w:proofErr w:type="spellStart"/>
      <w:r w:rsidRPr="00C970E2">
        <w:rPr>
          <w:rFonts w:ascii="Sylfaen" w:hAnsi="Sylfaen"/>
          <w:lang w:val="ka-GE"/>
        </w:rPr>
        <w:t>ჯაიანი</w:t>
      </w:r>
      <w:proofErr w:type="spellEnd"/>
      <w:r w:rsidRPr="00C970E2">
        <w:rPr>
          <w:rFonts w:ascii="Sylfaen" w:hAnsi="Sylfaen"/>
          <w:lang w:val="ka-GE"/>
        </w:rPr>
        <w:t>;</w:t>
      </w:r>
    </w:p>
    <w:p w:rsidR="008167F4" w:rsidRPr="00C970E2" w:rsidRDefault="00C970E2" w:rsidP="00C970E2">
      <w:pPr>
        <w:pStyle w:val="ListParagraph"/>
        <w:numPr>
          <w:ilvl w:val="0"/>
          <w:numId w:val="35"/>
        </w:numPr>
        <w:spacing w:after="0" w:line="240" w:lineRule="auto"/>
        <w:jc w:val="both"/>
        <w:rPr>
          <w:rFonts w:ascii="Sylfaen" w:hAnsi="Sylfaen"/>
          <w:lang w:val="ka-GE"/>
        </w:rPr>
      </w:pPr>
      <w:r w:rsidRPr="00C970E2">
        <w:rPr>
          <w:rFonts w:ascii="Sylfaen" w:hAnsi="Sylfaen"/>
          <w:lang w:val="ka-GE"/>
        </w:rPr>
        <w:t xml:space="preserve"> ვახტანგ ჯინჭარაძე;</w:t>
      </w:r>
    </w:p>
    <w:p w:rsidR="00C970E2" w:rsidRDefault="00C970E2" w:rsidP="00C970E2">
      <w:pPr>
        <w:spacing w:after="0" w:line="240" w:lineRule="auto"/>
        <w:rPr>
          <w:rFonts w:ascii="Sylfaen" w:hAnsi="Sylfaen"/>
          <w:lang w:val="ka-GE"/>
        </w:rPr>
        <w:sectPr w:rsidR="00C970E2" w:rsidSect="00C970E2">
          <w:type w:val="continuous"/>
          <w:pgSz w:w="12240" w:h="15840"/>
          <w:pgMar w:top="709" w:right="850" w:bottom="709" w:left="1701" w:header="708" w:footer="708" w:gutter="0"/>
          <w:cols w:num="2" w:space="720"/>
        </w:sectPr>
      </w:pPr>
    </w:p>
    <w:p w:rsidR="00C970E2" w:rsidRDefault="00C970E2" w:rsidP="00C970E2">
      <w:pPr>
        <w:spacing w:after="0" w:line="240" w:lineRule="auto"/>
        <w:rPr>
          <w:rFonts w:ascii="Sylfaen" w:hAnsi="Sylfaen"/>
          <w:lang w:val="ka-GE"/>
        </w:rPr>
        <w:sectPr w:rsidR="00C970E2">
          <w:type w:val="continuous"/>
          <w:pgSz w:w="12240" w:h="15840"/>
          <w:pgMar w:top="709" w:right="850" w:bottom="709" w:left="1701" w:header="708" w:footer="708" w:gutter="0"/>
          <w:cols w:space="720"/>
        </w:sectPr>
      </w:pPr>
      <w:r>
        <w:rPr>
          <w:rFonts w:ascii="Sylfaen" w:hAnsi="Sylfaen"/>
          <w:lang w:val="ka-GE"/>
        </w:rPr>
        <w:lastRenderedPageBreak/>
        <w:br/>
      </w:r>
    </w:p>
    <w:p w:rsidR="001538A3" w:rsidRDefault="007B6607" w:rsidP="007B6607">
      <w:pPr>
        <w:spacing w:line="240" w:lineRule="auto"/>
        <w:ind w:firstLine="720"/>
        <w:jc w:val="both"/>
        <w:rPr>
          <w:rFonts w:ascii="Sylfaen" w:hAnsi="Sylfaen"/>
          <w:b/>
          <w:lang w:val="ka-GE"/>
        </w:rPr>
      </w:pPr>
      <w:r>
        <w:rPr>
          <w:b/>
        </w:rPr>
        <w:lastRenderedPageBreak/>
        <w:t>III</w:t>
      </w:r>
      <w:proofErr w:type="gramStart"/>
      <w:r>
        <w:rPr>
          <w:b/>
        </w:rPr>
        <w:t>.</w:t>
      </w:r>
      <w:r>
        <w:rPr>
          <w:lang w:val="ka-GE"/>
        </w:rPr>
        <w:t xml:space="preserve">  </w:t>
      </w:r>
      <w:r>
        <w:rPr>
          <w:rFonts w:ascii="Sylfaen" w:hAnsi="Sylfaen"/>
          <w:b/>
          <w:lang w:val="ka-GE"/>
        </w:rPr>
        <w:t>სასამართლოს</w:t>
      </w:r>
      <w:proofErr w:type="gramEnd"/>
      <w:r>
        <w:rPr>
          <w:rFonts w:ascii="Sylfaen" w:hAnsi="Sylfaen"/>
          <w:b/>
          <w:lang w:val="ka-GE"/>
        </w:rPr>
        <w:t xml:space="preserve"> აპარატის საკადრო და საორგანიზაციო საკითხთა განყოფილების ქსელის ადმინისტრატორის - ვაკანსიაზე:</w:t>
      </w:r>
    </w:p>
    <w:p w:rsidR="0058397C" w:rsidRDefault="0058397C" w:rsidP="0058397C">
      <w:pPr>
        <w:pStyle w:val="ListParagraph"/>
        <w:numPr>
          <w:ilvl w:val="0"/>
          <w:numId w:val="36"/>
        </w:numPr>
        <w:spacing w:line="240" w:lineRule="auto"/>
        <w:jc w:val="both"/>
        <w:rPr>
          <w:rFonts w:ascii="Sylfaen" w:hAnsi="Sylfaen"/>
          <w:lang w:val="ka-GE"/>
        </w:rPr>
        <w:sectPr w:rsidR="0058397C" w:rsidSect="007B6607">
          <w:type w:val="continuous"/>
          <w:pgSz w:w="12240" w:h="15840"/>
          <w:pgMar w:top="709" w:right="850" w:bottom="709" w:left="1701" w:header="708" w:footer="708" w:gutter="0"/>
          <w:cols w:space="708"/>
          <w:docGrid w:linePitch="360"/>
        </w:sectPr>
      </w:pPr>
    </w:p>
    <w:p w:rsidR="0058397C" w:rsidRDefault="0058397C" w:rsidP="0058397C">
      <w:pPr>
        <w:pStyle w:val="ListParagraph"/>
        <w:numPr>
          <w:ilvl w:val="0"/>
          <w:numId w:val="36"/>
        </w:numPr>
        <w:spacing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lastRenderedPageBreak/>
        <w:t>ამირან ანთაძე;</w:t>
      </w:r>
    </w:p>
    <w:p w:rsidR="0058397C" w:rsidRDefault="0058397C" w:rsidP="0058397C">
      <w:pPr>
        <w:pStyle w:val="ListParagraph"/>
        <w:numPr>
          <w:ilvl w:val="0"/>
          <w:numId w:val="36"/>
        </w:numPr>
        <w:spacing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მარიკა ბარამიძე;</w:t>
      </w:r>
    </w:p>
    <w:p w:rsidR="0058397C" w:rsidRDefault="0058397C" w:rsidP="0058397C">
      <w:pPr>
        <w:pStyle w:val="ListParagraph"/>
        <w:numPr>
          <w:ilvl w:val="0"/>
          <w:numId w:val="36"/>
        </w:numPr>
        <w:spacing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ლამზირა ბეჟანიძე;</w:t>
      </w:r>
    </w:p>
    <w:p w:rsidR="0058397C" w:rsidRDefault="0058397C" w:rsidP="0058397C">
      <w:pPr>
        <w:pStyle w:val="ListParagraph"/>
        <w:numPr>
          <w:ilvl w:val="0"/>
          <w:numId w:val="36"/>
        </w:numPr>
        <w:spacing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ღუდა გაბისონია:</w:t>
      </w:r>
    </w:p>
    <w:p w:rsidR="0058397C" w:rsidRDefault="0058397C" w:rsidP="0058397C">
      <w:pPr>
        <w:pStyle w:val="ListParagraph"/>
        <w:numPr>
          <w:ilvl w:val="0"/>
          <w:numId w:val="36"/>
        </w:numPr>
        <w:spacing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ნოდარ </w:t>
      </w:r>
      <w:proofErr w:type="spellStart"/>
      <w:r>
        <w:rPr>
          <w:rFonts w:ascii="Sylfaen" w:hAnsi="Sylfaen"/>
          <w:lang w:val="ka-GE"/>
        </w:rPr>
        <w:t>გალოგრე</w:t>
      </w:r>
      <w:proofErr w:type="spellEnd"/>
      <w:r>
        <w:rPr>
          <w:rFonts w:ascii="Sylfaen" w:hAnsi="Sylfaen"/>
          <w:lang w:val="ka-GE"/>
        </w:rPr>
        <w:t>;</w:t>
      </w:r>
    </w:p>
    <w:p w:rsidR="0058397C" w:rsidRDefault="0058397C" w:rsidP="0058397C">
      <w:pPr>
        <w:pStyle w:val="ListParagraph"/>
        <w:numPr>
          <w:ilvl w:val="0"/>
          <w:numId w:val="36"/>
        </w:numPr>
        <w:spacing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პაატა დავითაძე;</w:t>
      </w:r>
    </w:p>
    <w:p w:rsidR="0058397C" w:rsidRDefault="0058397C" w:rsidP="0058397C">
      <w:pPr>
        <w:pStyle w:val="ListParagraph"/>
        <w:numPr>
          <w:ilvl w:val="0"/>
          <w:numId w:val="36"/>
        </w:numPr>
        <w:spacing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შორენა თავართქილაძე;</w:t>
      </w:r>
    </w:p>
    <w:p w:rsidR="0058397C" w:rsidRDefault="0058397C" w:rsidP="0058397C">
      <w:pPr>
        <w:pStyle w:val="ListParagraph"/>
        <w:numPr>
          <w:ilvl w:val="0"/>
          <w:numId w:val="36"/>
        </w:numPr>
        <w:spacing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გოდერძი მახარაძე;</w:t>
      </w:r>
    </w:p>
    <w:p w:rsidR="0058397C" w:rsidRDefault="0058397C" w:rsidP="0058397C">
      <w:pPr>
        <w:pStyle w:val="ListParagraph"/>
        <w:numPr>
          <w:ilvl w:val="0"/>
          <w:numId w:val="36"/>
        </w:numPr>
        <w:spacing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ზურაბ მესხიძე (პ/ნ 61004054111);</w:t>
      </w:r>
    </w:p>
    <w:p w:rsidR="0058397C" w:rsidRDefault="0058397C" w:rsidP="0058397C">
      <w:pPr>
        <w:pStyle w:val="ListParagraph"/>
        <w:numPr>
          <w:ilvl w:val="0"/>
          <w:numId w:val="36"/>
        </w:numPr>
        <w:spacing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lastRenderedPageBreak/>
        <w:t xml:space="preserve"> სოფო ნინიძე;</w:t>
      </w:r>
    </w:p>
    <w:p w:rsidR="0058397C" w:rsidRDefault="0058397C" w:rsidP="0058397C">
      <w:pPr>
        <w:pStyle w:val="ListParagraph"/>
        <w:numPr>
          <w:ilvl w:val="0"/>
          <w:numId w:val="36"/>
        </w:numPr>
        <w:spacing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გულისა </w:t>
      </w:r>
      <w:proofErr w:type="spellStart"/>
      <w:r>
        <w:rPr>
          <w:rFonts w:ascii="Sylfaen" w:hAnsi="Sylfaen"/>
          <w:lang w:val="ka-GE"/>
        </w:rPr>
        <w:t>ფარტენაძე</w:t>
      </w:r>
      <w:proofErr w:type="spellEnd"/>
      <w:r>
        <w:rPr>
          <w:rFonts w:ascii="Sylfaen" w:hAnsi="Sylfaen"/>
          <w:lang w:val="ka-GE"/>
        </w:rPr>
        <w:t>;</w:t>
      </w:r>
    </w:p>
    <w:p w:rsidR="0058397C" w:rsidRDefault="0058397C" w:rsidP="0058397C">
      <w:pPr>
        <w:pStyle w:val="ListParagraph"/>
        <w:numPr>
          <w:ilvl w:val="0"/>
          <w:numId w:val="36"/>
        </w:numPr>
        <w:spacing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ნათია ფირცხალაიშვილი;</w:t>
      </w:r>
    </w:p>
    <w:p w:rsidR="0058397C" w:rsidRDefault="0058397C" w:rsidP="0058397C">
      <w:pPr>
        <w:pStyle w:val="ListParagraph"/>
        <w:numPr>
          <w:ilvl w:val="0"/>
          <w:numId w:val="36"/>
        </w:numPr>
        <w:spacing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თამთა </w:t>
      </w:r>
      <w:proofErr w:type="spellStart"/>
      <w:r>
        <w:rPr>
          <w:rFonts w:ascii="Sylfaen" w:hAnsi="Sylfaen"/>
          <w:lang w:val="ka-GE"/>
        </w:rPr>
        <w:t>ქოქოლაძე</w:t>
      </w:r>
      <w:proofErr w:type="spellEnd"/>
      <w:r>
        <w:rPr>
          <w:rFonts w:ascii="Sylfaen" w:hAnsi="Sylfaen"/>
          <w:lang w:val="ka-GE"/>
        </w:rPr>
        <w:t>;</w:t>
      </w:r>
    </w:p>
    <w:p w:rsidR="0058397C" w:rsidRDefault="0058397C" w:rsidP="0058397C">
      <w:pPr>
        <w:pStyle w:val="ListParagraph"/>
        <w:numPr>
          <w:ilvl w:val="0"/>
          <w:numId w:val="36"/>
        </w:numPr>
        <w:spacing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თამარ ქურიძე;</w:t>
      </w:r>
    </w:p>
    <w:p w:rsidR="0058397C" w:rsidRDefault="0058397C" w:rsidP="0058397C">
      <w:pPr>
        <w:pStyle w:val="ListParagraph"/>
        <w:numPr>
          <w:ilvl w:val="0"/>
          <w:numId w:val="36"/>
        </w:numPr>
        <w:spacing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თეონა </w:t>
      </w:r>
      <w:proofErr w:type="spellStart"/>
      <w:r>
        <w:rPr>
          <w:rFonts w:ascii="Sylfaen" w:hAnsi="Sylfaen"/>
          <w:lang w:val="ka-GE"/>
        </w:rPr>
        <w:t>ჭაღალიძე</w:t>
      </w:r>
      <w:proofErr w:type="spellEnd"/>
      <w:r>
        <w:rPr>
          <w:rFonts w:ascii="Sylfaen" w:hAnsi="Sylfaen"/>
          <w:lang w:val="ka-GE"/>
        </w:rPr>
        <w:t>;</w:t>
      </w:r>
    </w:p>
    <w:p w:rsidR="0058397C" w:rsidRDefault="0058397C" w:rsidP="0058397C">
      <w:pPr>
        <w:pStyle w:val="ListParagraph"/>
        <w:numPr>
          <w:ilvl w:val="0"/>
          <w:numId w:val="36"/>
        </w:numPr>
        <w:spacing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მინდია ჯაყელი;</w:t>
      </w:r>
    </w:p>
    <w:p w:rsidR="007B6607" w:rsidRPr="0058397C" w:rsidRDefault="0058397C" w:rsidP="0058397C">
      <w:pPr>
        <w:pStyle w:val="ListParagraph"/>
        <w:numPr>
          <w:ilvl w:val="0"/>
          <w:numId w:val="36"/>
        </w:numPr>
        <w:spacing w:line="240" w:lineRule="auto"/>
        <w:rPr>
          <w:rFonts w:ascii="Sylfaen" w:hAnsi="Sylfaen"/>
          <w:lang w:val="ka-GE"/>
        </w:rPr>
        <w:sectPr w:rsidR="007B6607" w:rsidRPr="0058397C" w:rsidSect="0058397C">
          <w:type w:val="continuous"/>
          <w:pgSz w:w="12240" w:h="15840"/>
          <w:pgMar w:top="709" w:right="850" w:bottom="709" w:left="1701" w:header="708" w:footer="708" w:gutter="0"/>
          <w:cols w:num="2" w:space="708"/>
          <w:docGrid w:linePitch="360"/>
        </w:sectPr>
      </w:pPr>
      <w:r w:rsidRPr="0058397C">
        <w:rPr>
          <w:rFonts w:ascii="Sylfaen" w:hAnsi="Sylfaen"/>
          <w:lang w:val="ka-GE"/>
        </w:rPr>
        <w:t>ელზა ჯინჭარაძე;</w:t>
      </w:r>
    </w:p>
    <w:p w:rsidR="00C63589" w:rsidRDefault="00C63589" w:rsidP="008A51A7">
      <w:pPr>
        <w:spacing w:line="240" w:lineRule="auto"/>
        <w:jc w:val="both"/>
        <w:rPr>
          <w:rFonts w:ascii="Sylfaen" w:hAnsi="Sylfaen"/>
          <w:sz w:val="24"/>
          <w:szCs w:val="24"/>
          <w:lang w:val="ka-GE"/>
        </w:rPr>
      </w:pPr>
    </w:p>
    <w:p w:rsidR="00000D69" w:rsidRPr="00AF406F" w:rsidRDefault="00000D69" w:rsidP="008A51A7">
      <w:pPr>
        <w:spacing w:line="240" w:lineRule="auto"/>
        <w:jc w:val="both"/>
        <w:rPr>
          <w:rFonts w:ascii="Sylfaen" w:hAnsi="Sylfaen"/>
          <w:sz w:val="24"/>
          <w:szCs w:val="24"/>
          <w:lang w:val="ka-GE"/>
        </w:rPr>
      </w:pPr>
      <w:r w:rsidRPr="00AF406F">
        <w:rPr>
          <w:rFonts w:ascii="Sylfaen" w:hAnsi="Sylfaen"/>
          <w:sz w:val="24"/>
          <w:szCs w:val="24"/>
          <w:lang w:val="ka-GE"/>
        </w:rPr>
        <w:t xml:space="preserve">3. კონკურსის მეორე ეტაპზე გადასულ პირთა  გასაუბრებაზე დაბარება უზრუნველყოს საკონკურსო - </w:t>
      </w:r>
      <w:proofErr w:type="spellStart"/>
      <w:r w:rsidRPr="00AF406F">
        <w:rPr>
          <w:rFonts w:ascii="Sylfaen" w:hAnsi="Sylfaen"/>
          <w:sz w:val="24"/>
          <w:szCs w:val="24"/>
          <w:lang w:val="ka-GE"/>
        </w:rPr>
        <w:t>საატესტაციო</w:t>
      </w:r>
      <w:proofErr w:type="spellEnd"/>
      <w:r w:rsidRPr="00AF406F">
        <w:rPr>
          <w:rFonts w:ascii="Sylfaen" w:hAnsi="Sylfaen"/>
          <w:sz w:val="24"/>
          <w:szCs w:val="24"/>
          <w:lang w:val="ka-GE"/>
        </w:rPr>
        <w:t xml:space="preserve"> კომისიის სამდივნომ.</w:t>
      </w:r>
    </w:p>
    <w:p w:rsidR="00203012" w:rsidRDefault="00000D69" w:rsidP="008A51A7">
      <w:pPr>
        <w:spacing w:line="240" w:lineRule="auto"/>
        <w:jc w:val="both"/>
        <w:rPr>
          <w:rFonts w:ascii="Sylfaen" w:hAnsi="Sylfaen"/>
          <w:sz w:val="24"/>
          <w:szCs w:val="24"/>
          <w:lang w:val="ka-GE"/>
        </w:rPr>
      </w:pPr>
      <w:r w:rsidRPr="00AF406F">
        <w:rPr>
          <w:rFonts w:ascii="Sylfaen" w:hAnsi="Sylfaen"/>
          <w:sz w:val="24"/>
          <w:szCs w:val="24"/>
          <w:lang w:val="ka-GE"/>
        </w:rPr>
        <w:t>4. წარმოდგენილი განაცხადების დადგენილ მოთხოვნებთან შეუსაბამობის გამო, კონკურსის მომდევნო ეტაპზე არ იქნენ გადაყვანილი შემდეგი პირები</w:t>
      </w:r>
      <w:r w:rsidR="00CB7FC4">
        <w:rPr>
          <w:rFonts w:ascii="Sylfaen" w:hAnsi="Sylfaen"/>
          <w:sz w:val="24"/>
          <w:szCs w:val="24"/>
          <w:lang w:val="ka-GE"/>
        </w:rPr>
        <w:t>:</w:t>
      </w:r>
    </w:p>
    <w:p w:rsidR="007B6607" w:rsidRDefault="007B6607" w:rsidP="007B6607">
      <w:pPr>
        <w:spacing w:line="240" w:lineRule="auto"/>
        <w:ind w:firstLine="720"/>
        <w:jc w:val="both"/>
        <w:rPr>
          <w:rFonts w:ascii="Sylfaen" w:hAnsi="Sylfaen"/>
          <w:b/>
        </w:rPr>
        <w:sectPr w:rsidR="007B6607" w:rsidSect="00C63589">
          <w:type w:val="continuous"/>
          <w:pgSz w:w="12240" w:h="15840"/>
          <w:pgMar w:top="284" w:right="850" w:bottom="426" w:left="1701" w:header="708" w:footer="708" w:gutter="0"/>
          <w:cols w:space="720"/>
        </w:sectPr>
      </w:pPr>
    </w:p>
    <w:p w:rsidR="00F71690" w:rsidRDefault="007B6607" w:rsidP="00F71690">
      <w:pPr>
        <w:spacing w:line="240" w:lineRule="auto"/>
        <w:ind w:firstLine="720"/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</w:rPr>
        <w:lastRenderedPageBreak/>
        <w:t>I</w:t>
      </w:r>
      <w:r>
        <w:rPr>
          <w:rFonts w:ascii="Sylfaen" w:hAnsi="Sylfaen"/>
          <w:lang w:val="ka-GE"/>
        </w:rPr>
        <w:t xml:space="preserve">. </w:t>
      </w:r>
      <w:r>
        <w:rPr>
          <w:rFonts w:ascii="Sylfaen" w:hAnsi="Sylfaen"/>
          <w:b/>
          <w:lang w:val="ka-GE"/>
        </w:rPr>
        <w:t>სასამართლოს აპარატის კანცელარიისა და მოქალაქეთა მისაღები განყოფილების სპეციალისტის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b/>
          <w:lang w:val="ka-GE"/>
        </w:rPr>
        <w:t>- ვაკანსიაზე:</w:t>
      </w:r>
      <w:r w:rsidR="00F71690">
        <w:rPr>
          <w:rFonts w:ascii="Sylfaen" w:hAnsi="Sylfaen"/>
          <w:lang w:val="ka-GE"/>
        </w:rPr>
        <w:t xml:space="preserve">   </w:t>
      </w:r>
    </w:p>
    <w:p w:rsidR="001538A3" w:rsidRDefault="001538A3" w:rsidP="00C70C64">
      <w:pPr>
        <w:pStyle w:val="ListParagraph"/>
        <w:numPr>
          <w:ilvl w:val="0"/>
          <w:numId w:val="27"/>
        </w:numPr>
        <w:spacing w:line="240" w:lineRule="auto"/>
        <w:jc w:val="both"/>
        <w:rPr>
          <w:rFonts w:ascii="Sylfaen" w:hAnsi="Sylfaen" w:cs="Sylfaen"/>
          <w:lang w:val="ka-GE"/>
        </w:rPr>
        <w:sectPr w:rsidR="001538A3" w:rsidSect="007B6607">
          <w:type w:val="continuous"/>
          <w:pgSz w:w="12240" w:h="15840"/>
          <w:pgMar w:top="709" w:right="850" w:bottom="709" w:left="1701" w:header="708" w:footer="708" w:gutter="0"/>
          <w:cols w:space="720"/>
        </w:sectPr>
      </w:pPr>
    </w:p>
    <w:p w:rsidR="00C70C64" w:rsidRPr="001538A3" w:rsidRDefault="00C70C64" w:rsidP="00C70C64">
      <w:pPr>
        <w:pStyle w:val="ListParagraph"/>
        <w:numPr>
          <w:ilvl w:val="0"/>
          <w:numId w:val="27"/>
        </w:numPr>
        <w:spacing w:line="240" w:lineRule="auto"/>
        <w:jc w:val="both"/>
        <w:rPr>
          <w:rFonts w:ascii="Sylfaen" w:hAnsi="Sylfaen" w:cs="Sylfaen"/>
          <w:lang w:val="ka-GE"/>
        </w:rPr>
      </w:pPr>
      <w:r w:rsidRPr="001538A3">
        <w:rPr>
          <w:rFonts w:ascii="Sylfaen" w:hAnsi="Sylfaen" w:cs="Sylfaen"/>
          <w:lang w:val="ka-GE"/>
        </w:rPr>
        <w:lastRenderedPageBreak/>
        <w:t>თეა</w:t>
      </w:r>
      <w:r w:rsidRPr="001538A3">
        <w:rPr>
          <w:rFonts w:ascii="Sylfaen" w:hAnsi="Sylfaen"/>
          <w:lang w:val="ka-GE"/>
        </w:rPr>
        <w:t xml:space="preserve"> აბულაძე</w:t>
      </w:r>
      <w:r w:rsidRPr="001538A3">
        <w:rPr>
          <w:rFonts w:ascii="Sylfaen" w:hAnsi="Sylfaen" w:cs="Sylfaen"/>
          <w:lang w:val="ka-GE"/>
        </w:rPr>
        <w:t>;</w:t>
      </w:r>
    </w:p>
    <w:p w:rsidR="00C70C64" w:rsidRPr="001538A3" w:rsidRDefault="00C70C64" w:rsidP="00C70C64">
      <w:pPr>
        <w:pStyle w:val="ListParagraph"/>
        <w:numPr>
          <w:ilvl w:val="0"/>
          <w:numId w:val="27"/>
        </w:numPr>
        <w:spacing w:line="240" w:lineRule="auto"/>
        <w:jc w:val="both"/>
        <w:rPr>
          <w:rFonts w:ascii="Sylfaen" w:hAnsi="Sylfaen" w:cs="Sylfaen"/>
          <w:lang w:val="ka-GE"/>
        </w:rPr>
      </w:pPr>
      <w:r w:rsidRPr="001538A3">
        <w:rPr>
          <w:rFonts w:ascii="Sylfaen" w:hAnsi="Sylfaen" w:cs="Sylfaen"/>
          <w:lang w:val="ka-GE"/>
        </w:rPr>
        <w:t>ნუკრი ასათიანი</w:t>
      </w:r>
      <w:r w:rsidRPr="001538A3">
        <w:rPr>
          <w:rFonts w:ascii="Sylfaen" w:hAnsi="Sylfaen"/>
          <w:lang w:val="ka-GE"/>
        </w:rPr>
        <w:t>;</w:t>
      </w:r>
    </w:p>
    <w:p w:rsidR="00C70C64" w:rsidRPr="001538A3" w:rsidRDefault="00C70C64" w:rsidP="00C70C64">
      <w:pPr>
        <w:pStyle w:val="ListParagraph"/>
        <w:numPr>
          <w:ilvl w:val="0"/>
          <w:numId w:val="27"/>
        </w:numPr>
        <w:spacing w:line="240" w:lineRule="auto"/>
        <w:jc w:val="both"/>
        <w:rPr>
          <w:rFonts w:ascii="Sylfaen" w:hAnsi="Sylfaen" w:cs="Sylfaen"/>
          <w:lang w:val="ka-GE"/>
        </w:rPr>
      </w:pPr>
      <w:proofErr w:type="spellStart"/>
      <w:r w:rsidRPr="001538A3">
        <w:rPr>
          <w:rFonts w:ascii="Sylfaen" w:hAnsi="Sylfaen" w:cs="Sylfaen"/>
          <w:lang w:val="ka-GE"/>
        </w:rPr>
        <w:t>მადლენა</w:t>
      </w:r>
      <w:proofErr w:type="spellEnd"/>
      <w:r w:rsidRPr="001538A3">
        <w:rPr>
          <w:rFonts w:ascii="Sylfaen" w:hAnsi="Sylfaen" w:cs="Sylfaen"/>
          <w:lang w:val="ka-GE"/>
        </w:rPr>
        <w:t xml:space="preserve"> </w:t>
      </w:r>
      <w:proofErr w:type="spellStart"/>
      <w:r w:rsidRPr="001538A3">
        <w:rPr>
          <w:rFonts w:ascii="Sylfaen" w:hAnsi="Sylfaen" w:cs="Sylfaen"/>
          <w:lang w:val="ka-GE"/>
        </w:rPr>
        <w:t>ბასილაძე</w:t>
      </w:r>
      <w:proofErr w:type="spellEnd"/>
      <w:r w:rsidRPr="001538A3">
        <w:rPr>
          <w:rFonts w:ascii="Sylfaen" w:hAnsi="Sylfaen" w:cs="Sylfaen"/>
          <w:lang w:val="ka-GE"/>
        </w:rPr>
        <w:t>;</w:t>
      </w:r>
    </w:p>
    <w:p w:rsidR="00C70C64" w:rsidRPr="001538A3" w:rsidRDefault="00C70C64" w:rsidP="00C70C64">
      <w:pPr>
        <w:pStyle w:val="ListParagraph"/>
        <w:numPr>
          <w:ilvl w:val="0"/>
          <w:numId w:val="27"/>
        </w:numPr>
        <w:spacing w:line="240" w:lineRule="auto"/>
        <w:jc w:val="both"/>
        <w:rPr>
          <w:rFonts w:ascii="Sylfaen" w:hAnsi="Sylfaen" w:cs="Sylfaen"/>
          <w:lang w:val="ka-GE"/>
        </w:rPr>
      </w:pPr>
      <w:r w:rsidRPr="001538A3">
        <w:rPr>
          <w:rFonts w:ascii="Sylfaen" w:hAnsi="Sylfaen" w:cs="Sylfaen"/>
          <w:lang w:val="ka-GE"/>
        </w:rPr>
        <w:t>იოსებ ბეჟანიძე;</w:t>
      </w:r>
    </w:p>
    <w:p w:rsidR="00C70C64" w:rsidRPr="001538A3" w:rsidRDefault="00C70C64" w:rsidP="00C70C64">
      <w:pPr>
        <w:pStyle w:val="ListParagraph"/>
        <w:numPr>
          <w:ilvl w:val="0"/>
          <w:numId w:val="27"/>
        </w:numPr>
        <w:spacing w:line="240" w:lineRule="auto"/>
        <w:jc w:val="both"/>
        <w:rPr>
          <w:rFonts w:ascii="Sylfaen" w:hAnsi="Sylfaen" w:cs="Sylfaen"/>
          <w:lang w:val="ka-GE"/>
        </w:rPr>
      </w:pPr>
      <w:r w:rsidRPr="001538A3">
        <w:rPr>
          <w:rFonts w:ascii="Sylfaen" w:hAnsi="Sylfaen" w:cs="Sylfaen"/>
          <w:lang w:val="ka-GE"/>
        </w:rPr>
        <w:t xml:space="preserve"> </w:t>
      </w:r>
      <w:proofErr w:type="spellStart"/>
      <w:r w:rsidRPr="001538A3">
        <w:rPr>
          <w:rFonts w:ascii="Sylfaen" w:hAnsi="Sylfaen" w:cs="Sylfaen"/>
          <w:lang w:val="ka-GE"/>
        </w:rPr>
        <w:t>დონარ</w:t>
      </w:r>
      <w:proofErr w:type="spellEnd"/>
      <w:r w:rsidRPr="001538A3">
        <w:rPr>
          <w:rFonts w:ascii="Sylfaen" w:hAnsi="Sylfaen" w:cs="Sylfaen"/>
          <w:lang w:val="ka-GE"/>
        </w:rPr>
        <w:t xml:space="preserve"> ბერიძე;</w:t>
      </w:r>
    </w:p>
    <w:p w:rsidR="00C70C64" w:rsidRPr="001538A3" w:rsidRDefault="00C70C64" w:rsidP="00C70C64">
      <w:pPr>
        <w:pStyle w:val="ListParagraph"/>
        <w:numPr>
          <w:ilvl w:val="0"/>
          <w:numId w:val="27"/>
        </w:numPr>
        <w:spacing w:line="240" w:lineRule="auto"/>
        <w:jc w:val="both"/>
        <w:rPr>
          <w:rFonts w:ascii="Sylfaen" w:hAnsi="Sylfaen" w:cs="Sylfaen"/>
          <w:lang w:val="ka-GE"/>
        </w:rPr>
      </w:pPr>
      <w:r w:rsidRPr="001538A3">
        <w:rPr>
          <w:rFonts w:ascii="Sylfaen" w:hAnsi="Sylfaen" w:cs="Sylfaen"/>
          <w:lang w:val="ka-GE"/>
        </w:rPr>
        <w:t xml:space="preserve">ვიქტორია </w:t>
      </w:r>
      <w:proofErr w:type="spellStart"/>
      <w:r w:rsidRPr="001538A3">
        <w:rPr>
          <w:rFonts w:ascii="Sylfaen" w:hAnsi="Sylfaen" w:cs="Sylfaen"/>
          <w:lang w:val="ka-GE"/>
        </w:rPr>
        <w:t>ბიბლაია</w:t>
      </w:r>
      <w:proofErr w:type="spellEnd"/>
      <w:r w:rsidRPr="001538A3">
        <w:rPr>
          <w:rFonts w:ascii="Sylfaen" w:hAnsi="Sylfaen" w:cs="Sylfaen"/>
          <w:lang w:val="ka-GE"/>
        </w:rPr>
        <w:t>;</w:t>
      </w:r>
    </w:p>
    <w:p w:rsidR="00C70C64" w:rsidRPr="001538A3" w:rsidRDefault="00C70C64" w:rsidP="00C70C64">
      <w:pPr>
        <w:pStyle w:val="ListParagraph"/>
        <w:numPr>
          <w:ilvl w:val="0"/>
          <w:numId w:val="27"/>
        </w:numPr>
        <w:spacing w:line="240" w:lineRule="auto"/>
        <w:jc w:val="both"/>
        <w:rPr>
          <w:rFonts w:ascii="Sylfaen" w:hAnsi="Sylfaen" w:cs="Sylfaen"/>
          <w:lang w:val="ka-GE"/>
        </w:rPr>
      </w:pPr>
      <w:r w:rsidRPr="001538A3">
        <w:rPr>
          <w:rFonts w:ascii="Sylfaen" w:hAnsi="Sylfaen" w:cs="Sylfaen"/>
          <w:lang w:val="ka-GE"/>
        </w:rPr>
        <w:t>შორენა ბირკაია;</w:t>
      </w:r>
    </w:p>
    <w:p w:rsidR="00C70C64" w:rsidRPr="001538A3" w:rsidRDefault="00C70C64" w:rsidP="00C70C64">
      <w:pPr>
        <w:pStyle w:val="ListParagraph"/>
        <w:numPr>
          <w:ilvl w:val="0"/>
          <w:numId w:val="27"/>
        </w:numPr>
        <w:spacing w:line="240" w:lineRule="auto"/>
        <w:jc w:val="both"/>
        <w:rPr>
          <w:rFonts w:ascii="Sylfaen" w:hAnsi="Sylfaen" w:cs="Sylfaen"/>
          <w:lang w:val="ka-GE"/>
        </w:rPr>
      </w:pPr>
      <w:r w:rsidRPr="001538A3">
        <w:rPr>
          <w:rFonts w:ascii="Sylfaen" w:hAnsi="Sylfaen" w:cs="Sylfaen"/>
          <w:lang w:val="ka-GE"/>
        </w:rPr>
        <w:t>დიანა გორგაძე;</w:t>
      </w:r>
    </w:p>
    <w:p w:rsidR="00C70C64" w:rsidRPr="001538A3" w:rsidRDefault="00C70C64" w:rsidP="00C70C64">
      <w:pPr>
        <w:pStyle w:val="ListParagraph"/>
        <w:numPr>
          <w:ilvl w:val="0"/>
          <w:numId w:val="27"/>
        </w:numPr>
        <w:spacing w:line="240" w:lineRule="auto"/>
        <w:jc w:val="both"/>
        <w:rPr>
          <w:rFonts w:ascii="Sylfaen" w:hAnsi="Sylfaen" w:cs="Sylfaen"/>
          <w:lang w:val="ka-GE"/>
        </w:rPr>
      </w:pPr>
      <w:r w:rsidRPr="001538A3">
        <w:rPr>
          <w:rFonts w:ascii="Sylfaen" w:hAnsi="Sylfaen" w:cs="Sylfaen"/>
          <w:lang w:val="ka-GE"/>
        </w:rPr>
        <w:t>ჯაბა გორგილაძე;</w:t>
      </w:r>
    </w:p>
    <w:p w:rsidR="00C70C64" w:rsidRPr="001538A3" w:rsidRDefault="00C70C64" w:rsidP="00C70C64">
      <w:pPr>
        <w:pStyle w:val="ListParagraph"/>
        <w:numPr>
          <w:ilvl w:val="0"/>
          <w:numId w:val="27"/>
        </w:numPr>
        <w:spacing w:line="240" w:lineRule="auto"/>
        <w:jc w:val="both"/>
        <w:rPr>
          <w:rFonts w:ascii="Sylfaen" w:hAnsi="Sylfaen" w:cs="Sylfaen"/>
          <w:lang w:val="ka-GE"/>
        </w:rPr>
      </w:pPr>
      <w:r w:rsidRPr="001538A3">
        <w:rPr>
          <w:rFonts w:ascii="Sylfaen" w:hAnsi="Sylfaen" w:cs="Sylfaen"/>
          <w:lang w:val="ka-GE"/>
        </w:rPr>
        <w:t>მირანდა დიასამიძე;</w:t>
      </w:r>
    </w:p>
    <w:p w:rsidR="00C70C64" w:rsidRPr="001538A3" w:rsidRDefault="00C70C64" w:rsidP="00C70C64">
      <w:pPr>
        <w:pStyle w:val="ListParagraph"/>
        <w:numPr>
          <w:ilvl w:val="0"/>
          <w:numId w:val="27"/>
        </w:numPr>
        <w:spacing w:line="240" w:lineRule="auto"/>
        <w:jc w:val="both"/>
        <w:rPr>
          <w:rFonts w:ascii="Sylfaen" w:hAnsi="Sylfaen" w:cs="Sylfaen"/>
          <w:lang w:val="ka-GE"/>
        </w:rPr>
      </w:pPr>
      <w:r w:rsidRPr="001538A3">
        <w:rPr>
          <w:rFonts w:ascii="Sylfaen" w:hAnsi="Sylfaen" w:cs="Sylfaen"/>
          <w:lang w:val="ka-GE"/>
        </w:rPr>
        <w:t>სალომე თავართქილაძე;</w:t>
      </w:r>
    </w:p>
    <w:p w:rsidR="00C70C64" w:rsidRPr="001538A3" w:rsidRDefault="00C70C64" w:rsidP="00C70C64">
      <w:pPr>
        <w:pStyle w:val="ListParagraph"/>
        <w:numPr>
          <w:ilvl w:val="0"/>
          <w:numId w:val="27"/>
        </w:numPr>
        <w:spacing w:line="240" w:lineRule="auto"/>
        <w:jc w:val="both"/>
        <w:rPr>
          <w:rFonts w:ascii="Sylfaen" w:hAnsi="Sylfaen" w:cs="Sylfaen"/>
          <w:lang w:val="ka-GE"/>
        </w:rPr>
      </w:pPr>
      <w:r w:rsidRPr="001538A3">
        <w:rPr>
          <w:rFonts w:ascii="Sylfaen" w:hAnsi="Sylfaen" w:cs="Sylfaen"/>
          <w:lang w:val="ka-GE"/>
        </w:rPr>
        <w:t>თამილა ივანაძე;</w:t>
      </w:r>
    </w:p>
    <w:p w:rsidR="00C70C64" w:rsidRPr="001538A3" w:rsidRDefault="00C70C64" w:rsidP="00C70C64">
      <w:pPr>
        <w:pStyle w:val="ListParagraph"/>
        <w:numPr>
          <w:ilvl w:val="0"/>
          <w:numId w:val="27"/>
        </w:numPr>
        <w:spacing w:line="240" w:lineRule="auto"/>
        <w:jc w:val="both"/>
        <w:rPr>
          <w:rFonts w:ascii="Sylfaen" w:hAnsi="Sylfaen" w:cs="Sylfaen"/>
          <w:lang w:val="ka-GE"/>
        </w:rPr>
      </w:pPr>
      <w:r w:rsidRPr="001538A3">
        <w:rPr>
          <w:rFonts w:ascii="Sylfaen" w:hAnsi="Sylfaen" w:cs="Sylfaen"/>
          <w:lang w:val="ka-GE"/>
        </w:rPr>
        <w:t>ლიზი კახაძე</w:t>
      </w:r>
      <w:r w:rsidRPr="001538A3">
        <w:rPr>
          <w:rFonts w:ascii="Sylfaen" w:hAnsi="Sylfaen"/>
          <w:lang w:val="ka-GE"/>
        </w:rPr>
        <w:t>;</w:t>
      </w:r>
    </w:p>
    <w:p w:rsidR="00C70C64" w:rsidRPr="001538A3" w:rsidRDefault="00C70C64" w:rsidP="00C70C64">
      <w:pPr>
        <w:pStyle w:val="ListParagraph"/>
        <w:numPr>
          <w:ilvl w:val="0"/>
          <w:numId w:val="27"/>
        </w:numPr>
        <w:spacing w:line="240" w:lineRule="auto"/>
        <w:jc w:val="both"/>
        <w:rPr>
          <w:rFonts w:ascii="Sylfaen" w:hAnsi="Sylfaen" w:cs="Sylfaen"/>
          <w:lang w:val="ka-GE"/>
        </w:rPr>
      </w:pPr>
      <w:r w:rsidRPr="001538A3">
        <w:rPr>
          <w:rFonts w:ascii="Sylfaen" w:hAnsi="Sylfaen" w:cs="Sylfaen"/>
          <w:lang w:val="ka-GE"/>
        </w:rPr>
        <w:t>ქეთევან კომახიძე;</w:t>
      </w:r>
    </w:p>
    <w:p w:rsidR="00C70C64" w:rsidRPr="001538A3" w:rsidRDefault="00C70C64" w:rsidP="00C70C64">
      <w:pPr>
        <w:pStyle w:val="ListParagraph"/>
        <w:numPr>
          <w:ilvl w:val="0"/>
          <w:numId w:val="27"/>
        </w:numPr>
        <w:spacing w:line="240" w:lineRule="auto"/>
        <w:jc w:val="both"/>
        <w:rPr>
          <w:rFonts w:ascii="Sylfaen" w:hAnsi="Sylfaen" w:cs="Sylfaen"/>
          <w:lang w:val="ka-GE"/>
        </w:rPr>
      </w:pPr>
      <w:r w:rsidRPr="001538A3">
        <w:rPr>
          <w:rFonts w:ascii="Sylfaen" w:hAnsi="Sylfaen" w:cs="Sylfaen"/>
          <w:lang w:val="ka-GE"/>
        </w:rPr>
        <w:t>დოდო ლომთაძე</w:t>
      </w:r>
      <w:r w:rsidRPr="001538A3">
        <w:rPr>
          <w:rFonts w:ascii="Sylfaen" w:hAnsi="Sylfaen"/>
          <w:lang w:val="ka-GE"/>
        </w:rPr>
        <w:t>;</w:t>
      </w:r>
    </w:p>
    <w:p w:rsidR="00C70C64" w:rsidRPr="001538A3" w:rsidRDefault="00C70C64" w:rsidP="00C70C64">
      <w:pPr>
        <w:pStyle w:val="ListParagraph"/>
        <w:numPr>
          <w:ilvl w:val="0"/>
          <w:numId w:val="27"/>
        </w:numPr>
        <w:spacing w:line="240" w:lineRule="auto"/>
        <w:jc w:val="both"/>
        <w:rPr>
          <w:rFonts w:ascii="Sylfaen" w:hAnsi="Sylfaen" w:cs="Sylfaen"/>
          <w:lang w:val="ka-GE"/>
        </w:rPr>
      </w:pPr>
      <w:r w:rsidRPr="001538A3">
        <w:rPr>
          <w:rFonts w:ascii="Sylfaen" w:hAnsi="Sylfaen" w:cs="Sylfaen"/>
          <w:lang w:val="ka-GE"/>
        </w:rPr>
        <w:t>მანუჩარ მელაძე;</w:t>
      </w:r>
    </w:p>
    <w:p w:rsidR="00C70C64" w:rsidRPr="001538A3" w:rsidRDefault="00C70C64" w:rsidP="00C70C64">
      <w:pPr>
        <w:pStyle w:val="ListParagraph"/>
        <w:numPr>
          <w:ilvl w:val="0"/>
          <w:numId w:val="27"/>
        </w:numPr>
        <w:spacing w:line="240" w:lineRule="auto"/>
        <w:jc w:val="both"/>
        <w:rPr>
          <w:rFonts w:ascii="Sylfaen" w:hAnsi="Sylfaen" w:cs="Sylfaen"/>
          <w:lang w:val="ka-GE"/>
        </w:rPr>
      </w:pPr>
      <w:r w:rsidRPr="001538A3">
        <w:rPr>
          <w:rFonts w:ascii="Sylfaen" w:hAnsi="Sylfaen" w:cs="Sylfaen"/>
          <w:lang w:val="ka-GE"/>
        </w:rPr>
        <w:lastRenderedPageBreak/>
        <w:t>ნათია მჟავანაძე;</w:t>
      </w:r>
    </w:p>
    <w:p w:rsidR="00C70C64" w:rsidRPr="001538A3" w:rsidRDefault="00C70C64" w:rsidP="00C70C64">
      <w:pPr>
        <w:pStyle w:val="ListParagraph"/>
        <w:numPr>
          <w:ilvl w:val="0"/>
          <w:numId w:val="27"/>
        </w:numPr>
        <w:spacing w:line="240" w:lineRule="auto"/>
        <w:jc w:val="both"/>
        <w:rPr>
          <w:rFonts w:ascii="Sylfaen" w:hAnsi="Sylfaen" w:cs="Sylfaen"/>
          <w:lang w:val="ka-GE"/>
        </w:rPr>
      </w:pPr>
      <w:r w:rsidRPr="001538A3">
        <w:rPr>
          <w:rFonts w:ascii="Sylfaen" w:hAnsi="Sylfaen" w:cs="Sylfaen"/>
          <w:lang w:val="ka-GE"/>
        </w:rPr>
        <w:t xml:space="preserve">ნათია </w:t>
      </w:r>
      <w:proofErr w:type="spellStart"/>
      <w:r w:rsidRPr="001538A3">
        <w:rPr>
          <w:rFonts w:ascii="Sylfaen" w:hAnsi="Sylfaen" w:cs="Sylfaen"/>
          <w:lang w:val="ka-GE"/>
        </w:rPr>
        <w:t>ოტოლაძე</w:t>
      </w:r>
      <w:proofErr w:type="spellEnd"/>
      <w:r w:rsidRPr="001538A3">
        <w:rPr>
          <w:rFonts w:ascii="Sylfaen" w:hAnsi="Sylfaen" w:cs="Sylfaen"/>
          <w:lang w:val="ka-GE"/>
        </w:rPr>
        <w:t>;</w:t>
      </w:r>
    </w:p>
    <w:p w:rsidR="00C70C64" w:rsidRPr="001538A3" w:rsidRDefault="00C70C64" w:rsidP="00C70C64">
      <w:pPr>
        <w:pStyle w:val="ListParagraph"/>
        <w:numPr>
          <w:ilvl w:val="0"/>
          <w:numId w:val="27"/>
        </w:numPr>
        <w:spacing w:line="240" w:lineRule="auto"/>
        <w:jc w:val="both"/>
        <w:rPr>
          <w:rFonts w:ascii="Sylfaen" w:hAnsi="Sylfaen" w:cs="Sylfaen"/>
          <w:lang w:val="ka-GE"/>
        </w:rPr>
      </w:pPr>
      <w:r w:rsidRPr="001538A3">
        <w:rPr>
          <w:rFonts w:ascii="Sylfaen" w:hAnsi="Sylfaen" w:cs="Sylfaen"/>
          <w:lang w:val="ka-GE"/>
        </w:rPr>
        <w:t>ლუდმილა პატარიძე;</w:t>
      </w:r>
    </w:p>
    <w:p w:rsidR="00C70C64" w:rsidRPr="001538A3" w:rsidRDefault="00C70C64" w:rsidP="00C70C64">
      <w:pPr>
        <w:pStyle w:val="ListParagraph"/>
        <w:numPr>
          <w:ilvl w:val="0"/>
          <w:numId w:val="27"/>
        </w:numPr>
        <w:spacing w:line="240" w:lineRule="auto"/>
        <w:jc w:val="both"/>
        <w:rPr>
          <w:rFonts w:ascii="Sylfaen" w:hAnsi="Sylfaen" w:cs="Sylfaen"/>
          <w:lang w:val="ka-GE"/>
        </w:rPr>
      </w:pPr>
      <w:r w:rsidRPr="001538A3">
        <w:rPr>
          <w:rFonts w:ascii="Sylfaen" w:hAnsi="Sylfaen" w:cs="Sylfaen"/>
          <w:lang w:val="ka-GE"/>
        </w:rPr>
        <w:t>ნინო ტაკიძე;</w:t>
      </w:r>
    </w:p>
    <w:p w:rsidR="00C70C64" w:rsidRPr="001538A3" w:rsidRDefault="00C70C64" w:rsidP="00C70C64">
      <w:pPr>
        <w:pStyle w:val="ListParagraph"/>
        <w:numPr>
          <w:ilvl w:val="0"/>
          <w:numId w:val="27"/>
        </w:numPr>
        <w:spacing w:line="240" w:lineRule="auto"/>
        <w:jc w:val="both"/>
        <w:rPr>
          <w:rFonts w:ascii="Sylfaen" w:hAnsi="Sylfaen" w:cs="Sylfaen"/>
          <w:lang w:val="ka-GE"/>
        </w:rPr>
      </w:pPr>
      <w:r w:rsidRPr="001538A3">
        <w:rPr>
          <w:rFonts w:ascii="Sylfaen" w:hAnsi="Sylfaen" w:cs="Sylfaen"/>
          <w:lang w:val="ka-GE"/>
        </w:rPr>
        <w:t>ანა ტუღუში;</w:t>
      </w:r>
    </w:p>
    <w:p w:rsidR="00C70C64" w:rsidRPr="001538A3" w:rsidRDefault="00C70C64" w:rsidP="00C70C64">
      <w:pPr>
        <w:pStyle w:val="ListParagraph"/>
        <w:numPr>
          <w:ilvl w:val="0"/>
          <w:numId w:val="27"/>
        </w:numPr>
        <w:spacing w:line="240" w:lineRule="auto"/>
        <w:jc w:val="both"/>
        <w:rPr>
          <w:rFonts w:ascii="Sylfaen" w:hAnsi="Sylfaen" w:cs="Sylfaen"/>
          <w:lang w:val="ka-GE"/>
        </w:rPr>
      </w:pPr>
      <w:r w:rsidRPr="001538A3">
        <w:rPr>
          <w:rFonts w:ascii="Sylfaen" w:hAnsi="Sylfaen" w:cs="Sylfaen"/>
          <w:lang w:val="ka-GE"/>
        </w:rPr>
        <w:t>მარიამ ფოფხაძე;</w:t>
      </w:r>
    </w:p>
    <w:p w:rsidR="00C70C64" w:rsidRPr="001538A3" w:rsidRDefault="00C70C64" w:rsidP="00C70C64">
      <w:pPr>
        <w:pStyle w:val="ListParagraph"/>
        <w:numPr>
          <w:ilvl w:val="0"/>
          <w:numId w:val="27"/>
        </w:numPr>
        <w:spacing w:line="240" w:lineRule="auto"/>
        <w:jc w:val="both"/>
        <w:rPr>
          <w:rFonts w:ascii="Sylfaen" w:hAnsi="Sylfaen" w:cs="Sylfaen"/>
          <w:lang w:val="ka-GE"/>
        </w:rPr>
      </w:pPr>
      <w:r w:rsidRPr="001538A3">
        <w:rPr>
          <w:rFonts w:ascii="Sylfaen" w:hAnsi="Sylfaen" w:cs="Sylfaen"/>
          <w:lang w:val="ka-GE"/>
        </w:rPr>
        <w:t>ნინო ქარცივაძე</w:t>
      </w:r>
      <w:r w:rsidRPr="001538A3">
        <w:rPr>
          <w:rFonts w:ascii="Sylfaen" w:hAnsi="Sylfaen"/>
          <w:lang w:val="ka-GE"/>
        </w:rPr>
        <w:t>;</w:t>
      </w:r>
    </w:p>
    <w:p w:rsidR="00C70C64" w:rsidRPr="001538A3" w:rsidRDefault="00C70C64" w:rsidP="00C70C64">
      <w:pPr>
        <w:pStyle w:val="ListParagraph"/>
        <w:numPr>
          <w:ilvl w:val="0"/>
          <w:numId w:val="27"/>
        </w:numPr>
        <w:spacing w:line="240" w:lineRule="auto"/>
        <w:jc w:val="both"/>
        <w:rPr>
          <w:rFonts w:ascii="Sylfaen" w:hAnsi="Sylfaen" w:cs="Sylfaen"/>
          <w:lang w:val="ka-GE"/>
        </w:rPr>
      </w:pPr>
      <w:r w:rsidRPr="001538A3">
        <w:rPr>
          <w:rFonts w:ascii="Sylfaen" w:hAnsi="Sylfaen" w:cs="Sylfaen"/>
          <w:lang w:val="ka-GE"/>
        </w:rPr>
        <w:t>გურამი ყენია;</w:t>
      </w:r>
    </w:p>
    <w:p w:rsidR="00C70C64" w:rsidRPr="001538A3" w:rsidRDefault="00C70C64" w:rsidP="00C70C64">
      <w:pPr>
        <w:pStyle w:val="ListParagraph"/>
        <w:numPr>
          <w:ilvl w:val="0"/>
          <w:numId w:val="27"/>
        </w:numPr>
        <w:spacing w:line="240" w:lineRule="auto"/>
        <w:jc w:val="both"/>
        <w:rPr>
          <w:rFonts w:ascii="Sylfaen" w:hAnsi="Sylfaen" w:cs="Sylfaen"/>
          <w:lang w:val="ka-GE"/>
        </w:rPr>
      </w:pPr>
      <w:r w:rsidRPr="001538A3">
        <w:rPr>
          <w:rFonts w:ascii="Sylfaen" w:hAnsi="Sylfaen" w:cs="Sylfaen"/>
          <w:lang w:val="ka-GE"/>
        </w:rPr>
        <w:t>მარიამი ყურაშვილი;</w:t>
      </w:r>
    </w:p>
    <w:p w:rsidR="00C70C64" w:rsidRPr="001538A3" w:rsidRDefault="00C70C64" w:rsidP="00C70C64">
      <w:pPr>
        <w:pStyle w:val="ListParagraph"/>
        <w:numPr>
          <w:ilvl w:val="0"/>
          <w:numId w:val="27"/>
        </w:numPr>
        <w:spacing w:line="240" w:lineRule="auto"/>
        <w:jc w:val="both"/>
        <w:rPr>
          <w:rFonts w:ascii="Sylfaen" w:hAnsi="Sylfaen" w:cs="Sylfaen"/>
          <w:lang w:val="ka-GE"/>
        </w:rPr>
      </w:pPr>
      <w:r w:rsidRPr="001538A3">
        <w:rPr>
          <w:rFonts w:ascii="Sylfaen" w:hAnsi="Sylfaen" w:cs="Sylfaen"/>
          <w:lang w:val="ka-GE"/>
        </w:rPr>
        <w:t>მაია შავაძე;</w:t>
      </w:r>
    </w:p>
    <w:p w:rsidR="00C70C64" w:rsidRPr="001538A3" w:rsidRDefault="00C70C64" w:rsidP="00C70C64">
      <w:pPr>
        <w:pStyle w:val="ListParagraph"/>
        <w:numPr>
          <w:ilvl w:val="0"/>
          <w:numId w:val="27"/>
        </w:numPr>
        <w:spacing w:line="240" w:lineRule="auto"/>
        <w:jc w:val="both"/>
        <w:rPr>
          <w:rFonts w:ascii="Sylfaen" w:hAnsi="Sylfaen" w:cs="Sylfaen"/>
          <w:lang w:val="ka-GE"/>
        </w:rPr>
      </w:pPr>
      <w:r w:rsidRPr="001538A3">
        <w:rPr>
          <w:rFonts w:ascii="Sylfaen" w:hAnsi="Sylfaen" w:cs="Sylfaen"/>
          <w:lang w:val="ka-GE"/>
        </w:rPr>
        <w:t>მარინე ჩაჩანიძე</w:t>
      </w:r>
      <w:r w:rsidRPr="001538A3">
        <w:rPr>
          <w:rFonts w:ascii="Sylfaen" w:hAnsi="Sylfaen"/>
          <w:lang w:val="ka-GE"/>
        </w:rPr>
        <w:t>;</w:t>
      </w:r>
    </w:p>
    <w:p w:rsidR="00C70C64" w:rsidRPr="001538A3" w:rsidRDefault="00C70C64" w:rsidP="00C70C64">
      <w:pPr>
        <w:pStyle w:val="ListParagraph"/>
        <w:numPr>
          <w:ilvl w:val="0"/>
          <w:numId w:val="27"/>
        </w:numPr>
        <w:spacing w:line="240" w:lineRule="auto"/>
        <w:jc w:val="both"/>
        <w:rPr>
          <w:rFonts w:ascii="Sylfaen" w:hAnsi="Sylfaen" w:cs="Sylfaen"/>
          <w:lang w:val="ka-GE"/>
        </w:rPr>
      </w:pPr>
      <w:r w:rsidRPr="001538A3">
        <w:rPr>
          <w:rFonts w:ascii="Sylfaen" w:hAnsi="Sylfaen" w:cs="Sylfaen"/>
          <w:lang w:val="ka-GE"/>
        </w:rPr>
        <w:t>ნატალია ძნელაძე;</w:t>
      </w:r>
    </w:p>
    <w:p w:rsidR="00C70C64" w:rsidRPr="001538A3" w:rsidRDefault="00C70C64" w:rsidP="00C70C64">
      <w:pPr>
        <w:pStyle w:val="ListParagraph"/>
        <w:numPr>
          <w:ilvl w:val="0"/>
          <w:numId w:val="27"/>
        </w:numPr>
        <w:spacing w:line="240" w:lineRule="auto"/>
        <w:jc w:val="both"/>
        <w:rPr>
          <w:rFonts w:ascii="Sylfaen" w:hAnsi="Sylfaen" w:cs="Sylfaen"/>
          <w:lang w:val="ka-GE"/>
        </w:rPr>
      </w:pPr>
      <w:r w:rsidRPr="001538A3">
        <w:rPr>
          <w:rFonts w:ascii="Sylfaen" w:hAnsi="Sylfaen" w:cs="Sylfaen"/>
          <w:lang w:val="ka-GE"/>
        </w:rPr>
        <w:t>ირაკლი ხალვაში;</w:t>
      </w:r>
    </w:p>
    <w:p w:rsidR="001538A3" w:rsidRPr="001538A3" w:rsidRDefault="00C70C64" w:rsidP="001538A3">
      <w:pPr>
        <w:pStyle w:val="ListParagraph"/>
        <w:numPr>
          <w:ilvl w:val="0"/>
          <w:numId w:val="27"/>
        </w:numPr>
        <w:spacing w:line="240" w:lineRule="auto"/>
        <w:ind w:hanging="436"/>
        <w:jc w:val="both"/>
        <w:rPr>
          <w:rFonts w:ascii="Sylfaen" w:hAnsi="Sylfaen"/>
          <w:lang w:val="ka-GE"/>
        </w:rPr>
      </w:pPr>
      <w:r w:rsidRPr="001538A3">
        <w:rPr>
          <w:rFonts w:ascii="Sylfaen" w:hAnsi="Sylfaen" w:cs="Sylfaen"/>
          <w:lang w:val="ka-GE"/>
        </w:rPr>
        <w:t>ირმა ხუნდაძე</w:t>
      </w:r>
      <w:r w:rsidRPr="001538A3">
        <w:rPr>
          <w:lang w:val="ka-GE"/>
        </w:rPr>
        <w:t>;</w:t>
      </w:r>
    </w:p>
    <w:p w:rsidR="001538A3" w:rsidRDefault="00C70C64" w:rsidP="001538A3">
      <w:pPr>
        <w:pStyle w:val="ListParagraph"/>
        <w:numPr>
          <w:ilvl w:val="0"/>
          <w:numId w:val="27"/>
        </w:numPr>
        <w:spacing w:line="240" w:lineRule="auto"/>
        <w:ind w:hanging="436"/>
        <w:rPr>
          <w:rFonts w:ascii="Sylfaen" w:hAnsi="Sylfaen" w:cs="Sylfaen"/>
          <w:lang w:val="ka-GE"/>
        </w:rPr>
        <w:sectPr w:rsidR="001538A3" w:rsidSect="001538A3">
          <w:type w:val="continuous"/>
          <w:pgSz w:w="12240" w:h="15840"/>
          <w:pgMar w:top="709" w:right="850" w:bottom="709" w:left="1701" w:header="708" w:footer="708" w:gutter="0"/>
          <w:cols w:num="2" w:space="720"/>
        </w:sectPr>
      </w:pPr>
      <w:r w:rsidRPr="001538A3">
        <w:rPr>
          <w:rFonts w:ascii="Sylfaen" w:hAnsi="Sylfaen" w:cs="Sylfaen"/>
          <w:lang w:val="ka-GE"/>
        </w:rPr>
        <w:t xml:space="preserve">გიული </w:t>
      </w:r>
      <w:proofErr w:type="spellStart"/>
      <w:r w:rsidRPr="001538A3">
        <w:rPr>
          <w:rFonts w:ascii="Sylfaen" w:hAnsi="Sylfaen" w:cs="Sylfaen"/>
          <w:lang w:val="ka-GE"/>
        </w:rPr>
        <w:t>ჯოყილაძე</w:t>
      </w:r>
      <w:proofErr w:type="spellEnd"/>
      <w:r w:rsidRPr="001538A3">
        <w:rPr>
          <w:rFonts w:ascii="Sylfaen" w:hAnsi="Sylfaen" w:cs="Sylfaen"/>
          <w:lang w:val="ka-GE"/>
        </w:rPr>
        <w:t>;</w:t>
      </w:r>
    </w:p>
    <w:p w:rsidR="00C63589" w:rsidRDefault="00C63589" w:rsidP="007B6607">
      <w:pPr>
        <w:spacing w:line="240" w:lineRule="auto"/>
        <w:ind w:firstLine="720"/>
        <w:jc w:val="both"/>
        <w:rPr>
          <w:rFonts w:ascii="Sylfaen" w:hAnsi="Sylfaen"/>
          <w:b/>
          <w:lang w:val="ka-GE"/>
        </w:rPr>
      </w:pPr>
    </w:p>
    <w:p w:rsidR="007B6607" w:rsidRDefault="007B6607" w:rsidP="007B6607">
      <w:pPr>
        <w:spacing w:line="240" w:lineRule="auto"/>
        <w:ind w:firstLine="720"/>
        <w:jc w:val="both"/>
        <w:rPr>
          <w:rFonts w:ascii="Sylfaen" w:hAnsi="Sylfaen"/>
          <w:b/>
        </w:rPr>
      </w:pPr>
      <w:r>
        <w:rPr>
          <w:rFonts w:ascii="Sylfaen" w:hAnsi="Sylfaen"/>
          <w:b/>
        </w:rPr>
        <w:t>II</w:t>
      </w:r>
      <w:proofErr w:type="gramStart"/>
      <w:r>
        <w:rPr>
          <w:rFonts w:ascii="Sylfaen" w:hAnsi="Sylfaen"/>
          <w:b/>
          <w:lang w:val="ka-GE"/>
        </w:rPr>
        <w:t xml:space="preserve">. 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b/>
          <w:lang w:val="ka-GE"/>
        </w:rPr>
        <w:t>სასამართლოს</w:t>
      </w:r>
      <w:proofErr w:type="gramEnd"/>
      <w:r>
        <w:rPr>
          <w:rFonts w:ascii="Sylfaen" w:hAnsi="Sylfaen"/>
          <w:b/>
          <w:lang w:val="ka-GE"/>
        </w:rPr>
        <w:t xml:space="preserve"> აპარატის კანცელარიისა და მოქალაქეთა მისაღები განყოფილების კურიერის ვაკანსიაზე</w:t>
      </w:r>
      <w:r>
        <w:rPr>
          <w:rFonts w:ascii="Sylfaen" w:hAnsi="Sylfaen"/>
          <w:b/>
        </w:rPr>
        <w:t>:</w:t>
      </w:r>
    </w:p>
    <w:p w:rsidR="005E5B65" w:rsidRDefault="005E5B65" w:rsidP="005E5B65">
      <w:pPr>
        <w:pStyle w:val="ListParagraph"/>
        <w:numPr>
          <w:ilvl w:val="0"/>
          <w:numId w:val="31"/>
        </w:numPr>
        <w:spacing w:line="240" w:lineRule="auto"/>
        <w:jc w:val="both"/>
        <w:rPr>
          <w:rFonts w:ascii="Sylfaen" w:hAnsi="Sylfaen"/>
          <w:lang w:val="ka-GE"/>
        </w:rPr>
        <w:sectPr w:rsidR="005E5B65" w:rsidSect="007B6607">
          <w:type w:val="continuous"/>
          <w:pgSz w:w="12240" w:h="15840"/>
          <w:pgMar w:top="709" w:right="850" w:bottom="709" w:left="1701" w:header="708" w:footer="708" w:gutter="0"/>
          <w:cols w:space="708"/>
        </w:sectPr>
      </w:pPr>
    </w:p>
    <w:p w:rsidR="005E5B65" w:rsidRPr="005E5B65" w:rsidRDefault="005E5B65" w:rsidP="005E5B65">
      <w:pPr>
        <w:pStyle w:val="ListParagraph"/>
        <w:numPr>
          <w:ilvl w:val="0"/>
          <w:numId w:val="31"/>
        </w:numPr>
        <w:spacing w:line="240" w:lineRule="auto"/>
        <w:jc w:val="both"/>
        <w:rPr>
          <w:rFonts w:ascii="Sylfaen" w:hAnsi="Sylfaen"/>
          <w:lang w:val="ka-GE"/>
        </w:rPr>
      </w:pPr>
      <w:proofErr w:type="spellStart"/>
      <w:r w:rsidRPr="005E5B65">
        <w:rPr>
          <w:rFonts w:ascii="Sylfaen" w:hAnsi="Sylfaen"/>
          <w:lang w:val="ka-GE"/>
        </w:rPr>
        <w:lastRenderedPageBreak/>
        <w:t>ეთუნა</w:t>
      </w:r>
      <w:proofErr w:type="spellEnd"/>
      <w:r w:rsidRPr="005E5B65">
        <w:rPr>
          <w:rFonts w:ascii="Sylfaen" w:hAnsi="Sylfaen"/>
          <w:lang w:val="ka-GE"/>
        </w:rPr>
        <w:t xml:space="preserve"> გოგიჩაიშვილი</w:t>
      </w:r>
      <w:r w:rsidRPr="005E5B65">
        <w:rPr>
          <w:rFonts w:ascii="Sylfaen" w:hAnsi="Sylfaen" w:cs="Sylfaen"/>
          <w:lang w:val="ka-GE"/>
        </w:rPr>
        <w:t>;</w:t>
      </w:r>
    </w:p>
    <w:p w:rsidR="005E5B65" w:rsidRPr="005E5B65" w:rsidRDefault="005E5B65" w:rsidP="005E5B65">
      <w:pPr>
        <w:pStyle w:val="ListParagraph"/>
        <w:numPr>
          <w:ilvl w:val="0"/>
          <w:numId w:val="31"/>
        </w:numPr>
        <w:spacing w:line="240" w:lineRule="auto"/>
        <w:jc w:val="both"/>
        <w:rPr>
          <w:rFonts w:ascii="Sylfaen" w:hAnsi="Sylfaen"/>
          <w:lang w:val="ka-GE"/>
        </w:rPr>
      </w:pPr>
      <w:r w:rsidRPr="005E5B65">
        <w:rPr>
          <w:rFonts w:ascii="Sylfaen" w:hAnsi="Sylfaen" w:cs="Sylfaen"/>
          <w:lang w:val="ka-GE"/>
        </w:rPr>
        <w:t>დიანა გორგაძე;</w:t>
      </w:r>
    </w:p>
    <w:p w:rsidR="005E5B65" w:rsidRPr="005E5B65" w:rsidRDefault="005E5B65" w:rsidP="005E5B65">
      <w:pPr>
        <w:pStyle w:val="ListParagraph"/>
        <w:numPr>
          <w:ilvl w:val="0"/>
          <w:numId w:val="31"/>
        </w:numPr>
        <w:spacing w:line="240" w:lineRule="auto"/>
        <w:jc w:val="both"/>
        <w:rPr>
          <w:rFonts w:ascii="Sylfaen" w:hAnsi="Sylfaen"/>
          <w:lang w:val="ka-GE"/>
        </w:rPr>
      </w:pPr>
      <w:r w:rsidRPr="005E5B65">
        <w:rPr>
          <w:rFonts w:ascii="Sylfaen" w:hAnsi="Sylfaen" w:cs="Sylfaen"/>
          <w:lang w:val="ka-GE"/>
        </w:rPr>
        <w:t>გივი</w:t>
      </w:r>
      <w:r w:rsidRPr="005E5B65">
        <w:rPr>
          <w:rFonts w:ascii="Sylfaen" w:hAnsi="Sylfaen"/>
          <w:lang w:val="ka-GE"/>
        </w:rPr>
        <w:t xml:space="preserve"> დიასამიძე</w:t>
      </w:r>
      <w:r w:rsidRPr="005E5B65">
        <w:rPr>
          <w:lang w:val="ka-GE"/>
        </w:rPr>
        <w:t>;</w:t>
      </w:r>
    </w:p>
    <w:p w:rsidR="005E5B65" w:rsidRPr="005E5B65" w:rsidRDefault="005E5B65" w:rsidP="005E5B65">
      <w:pPr>
        <w:pStyle w:val="ListParagraph"/>
        <w:numPr>
          <w:ilvl w:val="0"/>
          <w:numId w:val="31"/>
        </w:numPr>
        <w:spacing w:line="240" w:lineRule="auto"/>
        <w:jc w:val="both"/>
        <w:rPr>
          <w:rFonts w:ascii="Sylfaen" w:hAnsi="Sylfaen"/>
          <w:lang w:val="ka-GE"/>
        </w:rPr>
      </w:pPr>
      <w:r w:rsidRPr="005E5B65">
        <w:rPr>
          <w:rFonts w:ascii="Sylfaen" w:hAnsi="Sylfaen"/>
          <w:lang w:val="ka-GE"/>
        </w:rPr>
        <w:t xml:space="preserve">გიული </w:t>
      </w:r>
      <w:proofErr w:type="spellStart"/>
      <w:r w:rsidRPr="005E5B65">
        <w:rPr>
          <w:rFonts w:ascii="Sylfaen" w:hAnsi="Sylfaen"/>
          <w:lang w:val="ka-GE"/>
        </w:rPr>
        <w:t>კოჩალიძე</w:t>
      </w:r>
      <w:proofErr w:type="spellEnd"/>
      <w:r w:rsidRPr="005E5B65">
        <w:rPr>
          <w:rFonts w:ascii="Sylfaen" w:hAnsi="Sylfaen" w:cs="Sylfaen"/>
          <w:lang w:val="ka-GE"/>
        </w:rPr>
        <w:t>;</w:t>
      </w:r>
    </w:p>
    <w:p w:rsidR="005E5B65" w:rsidRPr="005E5B65" w:rsidRDefault="005E5B65" w:rsidP="005E5B65">
      <w:pPr>
        <w:pStyle w:val="ListParagraph"/>
        <w:numPr>
          <w:ilvl w:val="0"/>
          <w:numId w:val="31"/>
        </w:numPr>
        <w:spacing w:line="240" w:lineRule="auto"/>
        <w:jc w:val="both"/>
        <w:rPr>
          <w:rFonts w:ascii="Sylfaen" w:hAnsi="Sylfaen"/>
          <w:lang w:val="ka-GE"/>
        </w:rPr>
      </w:pPr>
      <w:r w:rsidRPr="005E5B65">
        <w:rPr>
          <w:rFonts w:ascii="Sylfaen" w:hAnsi="Sylfaen" w:cs="Sylfaen"/>
          <w:lang w:val="ka-GE"/>
        </w:rPr>
        <w:t>დოდო ლომთაძე;</w:t>
      </w:r>
    </w:p>
    <w:p w:rsidR="005E5B65" w:rsidRPr="005E5B65" w:rsidRDefault="005E5B65" w:rsidP="005E5B65">
      <w:pPr>
        <w:pStyle w:val="ListParagraph"/>
        <w:numPr>
          <w:ilvl w:val="0"/>
          <w:numId w:val="31"/>
        </w:numPr>
        <w:spacing w:line="240" w:lineRule="auto"/>
        <w:jc w:val="both"/>
        <w:rPr>
          <w:rFonts w:ascii="Sylfaen" w:hAnsi="Sylfaen"/>
          <w:lang w:val="ka-GE"/>
        </w:rPr>
      </w:pPr>
      <w:r w:rsidRPr="005E5B65">
        <w:rPr>
          <w:rFonts w:ascii="Sylfaen" w:hAnsi="Sylfaen"/>
          <w:lang w:val="ka-GE"/>
        </w:rPr>
        <w:t xml:space="preserve">თამარ </w:t>
      </w:r>
      <w:proofErr w:type="spellStart"/>
      <w:r w:rsidRPr="005E5B65">
        <w:rPr>
          <w:rFonts w:ascii="Sylfaen" w:hAnsi="Sylfaen"/>
          <w:lang w:val="ka-GE"/>
        </w:rPr>
        <w:t>მართალიშვილი</w:t>
      </w:r>
      <w:proofErr w:type="spellEnd"/>
      <w:r w:rsidRPr="005E5B65">
        <w:rPr>
          <w:rFonts w:ascii="Sylfaen" w:hAnsi="Sylfaen" w:cs="Sylfaen"/>
          <w:lang w:val="ka-GE"/>
        </w:rPr>
        <w:t>;</w:t>
      </w:r>
    </w:p>
    <w:p w:rsidR="005E5B65" w:rsidRPr="005E5B65" w:rsidRDefault="005E5B65" w:rsidP="005E5B65">
      <w:pPr>
        <w:pStyle w:val="ListParagraph"/>
        <w:numPr>
          <w:ilvl w:val="0"/>
          <w:numId w:val="31"/>
        </w:numPr>
        <w:spacing w:line="240" w:lineRule="auto"/>
        <w:jc w:val="both"/>
        <w:rPr>
          <w:rFonts w:ascii="Sylfaen" w:hAnsi="Sylfaen" w:cs="Sylfaen"/>
          <w:lang w:val="ka-GE"/>
        </w:rPr>
      </w:pPr>
      <w:r w:rsidRPr="005E5B65">
        <w:rPr>
          <w:rFonts w:ascii="Sylfaen" w:hAnsi="Sylfaen" w:cs="Sylfaen"/>
          <w:lang w:val="ka-GE"/>
        </w:rPr>
        <w:lastRenderedPageBreak/>
        <w:t>მანუჩარ მელაძე;</w:t>
      </w:r>
    </w:p>
    <w:p w:rsidR="005E5B65" w:rsidRPr="005E5B65" w:rsidRDefault="005E5B65" w:rsidP="005E5B65">
      <w:pPr>
        <w:pStyle w:val="ListParagraph"/>
        <w:numPr>
          <w:ilvl w:val="0"/>
          <w:numId w:val="31"/>
        </w:numPr>
        <w:spacing w:line="240" w:lineRule="auto"/>
        <w:jc w:val="both"/>
        <w:rPr>
          <w:rFonts w:ascii="Sylfaen" w:hAnsi="Sylfaen"/>
          <w:lang w:val="ka-GE"/>
        </w:rPr>
      </w:pPr>
      <w:r w:rsidRPr="005E5B65">
        <w:rPr>
          <w:rFonts w:ascii="Sylfaen" w:hAnsi="Sylfaen"/>
          <w:lang w:val="ka-GE"/>
        </w:rPr>
        <w:t>თეკლა მჭედლიძე</w:t>
      </w:r>
      <w:r w:rsidRPr="005E5B65">
        <w:rPr>
          <w:rFonts w:ascii="Sylfaen" w:hAnsi="Sylfaen" w:cs="Sylfaen"/>
          <w:lang w:val="ka-GE"/>
        </w:rPr>
        <w:t>;</w:t>
      </w:r>
    </w:p>
    <w:p w:rsidR="005E5B65" w:rsidRPr="005E5B65" w:rsidRDefault="005E5B65" w:rsidP="005E5B65">
      <w:pPr>
        <w:pStyle w:val="ListParagraph"/>
        <w:numPr>
          <w:ilvl w:val="0"/>
          <w:numId w:val="31"/>
        </w:numPr>
        <w:spacing w:line="240" w:lineRule="auto"/>
        <w:jc w:val="both"/>
        <w:rPr>
          <w:rFonts w:ascii="Sylfaen" w:hAnsi="Sylfaen"/>
          <w:lang w:val="ka-GE"/>
        </w:rPr>
      </w:pPr>
      <w:r w:rsidRPr="005E5B65">
        <w:rPr>
          <w:rFonts w:ascii="Sylfaen" w:hAnsi="Sylfaen"/>
          <w:lang w:val="ka-GE"/>
        </w:rPr>
        <w:t xml:space="preserve"> ნანა ფუტკარაძე</w:t>
      </w:r>
      <w:r w:rsidRPr="005E5B65">
        <w:rPr>
          <w:rFonts w:ascii="Sylfaen" w:hAnsi="Sylfaen" w:cs="Sylfaen"/>
          <w:lang w:val="ka-GE"/>
        </w:rPr>
        <w:t>;</w:t>
      </w:r>
    </w:p>
    <w:p w:rsidR="005E5B65" w:rsidRPr="005E5B65" w:rsidRDefault="005E5B65" w:rsidP="005E5B65">
      <w:pPr>
        <w:pStyle w:val="ListParagraph"/>
        <w:numPr>
          <w:ilvl w:val="0"/>
          <w:numId w:val="31"/>
        </w:numPr>
        <w:spacing w:line="240" w:lineRule="auto"/>
        <w:jc w:val="both"/>
        <w:rPr>
          <w:rFonts w:ascii="Sylfaen" w:hAnsi="Sylfaen"/>
          <w:lang w:val="ka-GE"/>
        </w:rPr>
      </w:pPr>
      <w:r w:rsidRPr="005E5B65">
        <w:rPr>
          <w:rFonts w:ascii="Sylfaen" w:hAnsi="Sylfaen" w:cs="Sylfaen"/>
          <w:lang w:val="ka-GE"/>
        </w:rPr>
        <w:t>ზვიად</w:t>
      </w:r>
      <w:r w:rsidRPr="005E5B65">
        <w:rPr>
          <w:rFonts w:ascii="Sylfaen" w:hAnsi="Sylfaen"/>
          <w:lang w:val="ka-GE"/>
        </w:rPr>
        <w:t xml:space="preserve"> ფუტკარაძე</w:t>
      </w:r>
      <w:r w:rsidRPr="005E5B65">
        <w:rPr>
          <w:lang w:val="ka-GE"/>
        </w:rPr>
        <w:t>;</w:t>
      </w:r>
    </w:p>
    <w:p w:rsidR="005E5B65" w:rsidRPr="005E5B65" w:rsidRDefault="005E5B65" w:rsidP="005E5B65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Sylfaen" w:hAnsi="Sylfaen"/>
          <w:lang w:val="ka-GE"/>
        </w:rPr>
      </w:pPr>
      <w:r w:rsidRPr="005E5B65">
        <w:rPr>
          <w:rFonts w:ascii="Sylfaen" w:hAnsi="Sylfaen"/>
          <w:lang w:val="ka-GE"/>
        </w:rPr>
        <w:t>მარიკა შერვაშიძე;</w:t>
      </w:r>
    </w:p>
    <w:p w:rsidR="007B6607" w:rsidRPr="005E5B65" w:rsidRDefault="005E5B65" w:rsidP="005E5B65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Sylfaen" w:hAnsi="Sylfaen"/>
          <w:lang w:val="ka-GE"/>
        </w:rPr>
      </w:pPr>
      <w:r w:rsidRPr="005E5B65">
        <w:rPr>
          <w:rFonts w:ascii="Sylfaen" w:hAnsi="Sylfaen" w:cs="Sylfaen"/>
          <w:lang w:val="ka-GE"/>
        </w:rPr>
        <w:t>ირაკლი</w:t>
      </w:r>
      <w:r w:rsidRPr="005E5B65">
        <w:rPr>
          <w:rFonts w:ascii="Sylfaen" w:hAnsi="Sylfaen"/>
          <w:lang w:val="ka-GE"/>
        </w:rPr>
        <w:t xml:space="preserve"> ხალვაში;</w:t>
      </w:r>
    </w:p>
    <w:p w:rsidR="005E5B65" w:rsidRPr="005E5B65" w:rsidRDefault="005E5B65" w:rsidP="005E5B65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Sylfaen" w:hAnsi="Sylfaen"/>
          <w:lang w:val="ka-GE"/>
        </w:rPr>
        <w:sectPr w:rsidR="005E5B65" w:rsidRPr="005E5B65" w:rsidSect="005E5B65">
          <w:type w:val="continuous"/>
          <w:pgSz w:w="12240" w:h="15840"/>
          <w:pgMar w:top="709" w:right="850" w:bottom="709" w:left="1701" w:header="708" w:footer="708" w:gutter="0"/>
          <w:cols w:num="2" w:space="708"/>
        </w:sectPr>
      </w:pPr>
    </w:p>
    <w:p w:rsidR="00C63589" w:rsidRDefault="00C63589" w:rsidP="00636FD8">
      <w:pPr>
        <w:spacing w:line="240" w:lineRule="auto"/>
        <w:ind w:firstLine="720"/>
        <w:jc w:val="both"/>
        <w:rPr>
          <w:rFonts w:ascii="Sylfaen" w:hAnsi="Sylfaen"/>
          <w:b/>
        </w:rPr>
      </w:pPr>
    </w:p>
    <w:p w:rsidR="00054E64" w:rsidRPr="00054E64" w:rsidRDefault="00054E64" w:rsidP="00636FD8">
      <w:pPr>
        <w:spacing w:line="240" w:lineRule="auto"/>
        <w:ind w:firstLine="720"/>
        <w:jc w:val="both"/>
        <w:rPr>
          <w:rFonts w:ascii="Sylfaen" w:hAnsi="Sylfaen"/>
          <w:b/>
        </w:rPr>
      </w:pPr>
      <w:r w:rsidRPr="001E7E43">
        <w:rPr>
          <w:rFonts w:ascii="Sylfaen" w:hAnsi="Sylfaen"/>
          <w:b/>
        </w:rPr>
        <w:object w:dxaOrig="9270" w:dyaOrig="127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3.5pt;height:637.5pt" o:ole="">
            <v:imagedata r:id="rId6" o:title=""/>
          </v:shape>
          <o:OLEObject Type="Embed" ProgID="AcroExch.Document.7" ShapeID="_x0000_i1025" DrawAspect="Content" ObjectID="_1505138230" r:id="rId7"/>
        </w:object>
      </w:r>
    </w:p>
    <w:sectPr w:rsidR="00054E64" w:rsidRPr="00054E64" w:rsidSect="00952964">
      <w:type w:val="continuous"/>
      <w:pgSz w:w="12240" w:h="15840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2348A"/>
    <w:multiLevelType w:val="hybridMultilevel"/>
    <w:tmpl w:val="B888D0A4"/>
    <w:lvl w:ilvl="0" w:tplc="040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07FB552A"/>
    <w:multiLevelType w:val="hybridMultilevel"/>
    <w:tmpl w:val="16E6D05E"/>
    <w:lvl w:ilvl="0" w:tplc="34F64744">
      <w:start w:val="1"/>
      <w:numFmt w:val="decimal"/>
      <w:lvlText w:val="%1)"/>
      <w:lvlJc w:val="left"/>
      <w:pPr>
        <w:ind w:left="1170" w:hanging="360"/>
      </w:pPr>
      <w:rPr>
        <w:rFonts w:ascii="Sylfaen" w:eastAsiaTheme="minorHAnsi" w:hAnsi="Sylfaen" w:cs="Sylfaen"/>
        <w:b w:val="0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>
    <w:nsid w:val="106B7D96"/>
    <w:multiLevelType w:val="hybridMultilevel"/>
    <w:tmpl w:val="5E7076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E40A49"/>
    <w:multiLevelType w:val="hybridMultilevel"/>
    <w:tmpl w:val="8954DAB4"/>
    <w:lvl w:ilvl="0" w:tplc="CC5EAD18">
      <w:start w:val="1"/>
      <w:numFmt w:val="decimal"/>
      <w:lvlText w:val="%1)"/>
      <w:lvlJc w:val="left"/>
      <w:pPr>
        <w:ind w:left="1170" w:hanging="360"/>
      </w:pPr>
      <w:rPr>
        <w:rFonts w:ascii="Sylfaen" w:eastAsiaTheme="minorHAnsi" w:hAnsi="Sylfaen" w:cs="Sylfaen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4A58600C">
      <w:start w:val="1"/>
      <w:numFmt w:val="decimal"/>
      <w:lvlText w:val="%4)"/>
      <w:lvlJc w:val="left"/>
      <w:pPr>
        <w:ind w:left="1350" w:hanging="360"/>
      </w:pPr>
      <w:rPr>
        <w:rFonts w:ascii="Sylfaen" w:eastAsiaTheme="minorHAnsi" w:hAnsi="Sylfaen" w:cs="Sylfaen"/>
        <w:b w:val="0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9E623C7"/>
    <w:multiLevelType w:val="hybridMultilevel"/>
    <w:tmpl w:val="8DC897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914A07"/>
    <w:multiLevelType w:val="hybridMultilevel"/>
    <w:tmpl w:val="733E87EC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2C64CD"/>
    <w:multiLevelType w:val="hybridMultilevel"/>
    <w:tmpl w:val="78302692"/>
    <w:lvl w:ilvl="0" w:tplc="2C5E57DE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>
    <w:nsid w:val="34001A03"/>
    <w:multiLevelType w:val="hybridMultilevel"/>
    <w:tmpl w:val="1CC076B0"/>
    <w:lvl w:ilvl="0" w:tplc="0409000F">
      <w:start w:val="1"/>
      <w:numFmt w:val="decimal"/>
      <w:lvlText w:val="%1."/>
      <w:lvlJc w:val="left"/>
      <w:pPr>
        <w:ind w:left="643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>
    <w:nsid w:val="346D6F49"/>
    <w:multiLevelType w:val="hybridMultilevel"/>
    <w:tmpl w:val="3A1EEDB4"/>
    <w:lvl w:ilvl="0" w:tplc="997A77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4780B96"/>
    <w:multiLevelType w:val="hybridMultilevel"/>
    <w:tmpl w:val="298ADA80"/>
    <w:lvl w:ilvl="0" w:tplc="FEACD7F2">
      <w:start w:val="1"/>
      <w:numFmt w:val="decimal"/>
      <w:lvlText w:val="%1."/>
      <w:lvlJc w:val="left"/>
      <w:pPr>
        <w:ind w:left="1170" w:hanging="360"/>
      </w:pPr>
      <w:rPr>
        <w:rFonts w:ascii="Sylfaen" w:eastAsiaTheme="minorHAnsi" w:hAnsi="Sylfaen" w:cs="Sylfae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135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E895B0E"/>
    <w:multiLevelType w:val="hybridMultilevel"/>
    <w:tmpl w:val="D20A5838"/>
    <w:lvl w:ilvl="0" w:tplc="0409000F">
      <w:start w:val="1"/>
      <w:numFmt w:val="decimal"/>
      <w:lvlText w:val="%1."/>
      <w:lvlJc w:val="left"/>
      <w:pPr>
        <w:ind w:left="117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1">
    <w:nsid w:val="41286994"/>
    <w:multiLevelType w:val="hybridMultilevel"/>
    <w:tmpl w:val="855CA0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546806"/>
    <w:multiLevelType w:val="hybridMultilevel"/>
    <w:tmpl w:val="8DB62966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B3B0F6F8">
      <w:start w:val="1"/>
      <w:numFmt w:val="decimal"/>
      <w:lvlText w:val="%2)"/>
      <w:lvlJc w:val="left"/>
      <w:pPr>
        <w:ind w:left="207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3">
    <w:nsid w:val="4D586E6C"/>
    <w:multiLevelType w:val="hybridMultilevel"/>
    <w:tmpl w:val="D64CCB2E"/>
    <w:lvl w:ilvl="0" w:tplc="04090011">
      <w:start w:val="1"/>
      <w:numFmt w:val="decimal"/>
      <w:lvlText w:val="%1)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4">
    <w:nsid w:val="4E7A5A35"/>
    <w:multiLevelType w:val="hybridMultilevel"/>
    <w:tmpl w:val="F654B4AE"/>
    <w:lvl w:ilvl="0" w:tplc="1B32C4A0">
      <w:start w:val="1"/>
      <w:numFmt w:val="decimal"/>
      <w:lvlText w:val="%1)"/>
      <w:lvlJc w:val="left"/>
      <w:pPr>
        <w:ind w:left="1350" w:hanging="360"/>
      </w:pPr>
      <w:rPr>
        <w:rFonts w:ascii="Sylfaen" w:eastAsiaTheme="minorHAnsi" w:hAnsi="Sylfaen" w:cs="Sylfae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C577DB"/>
    <w:multiLevelType w:val="hybridMultilevel"/>
    <w:tmpl w:val="4DC4B75E"/>
    <w:lvl w:ilvl="0" w:tplc="B030BFD8">
      <w:start w:val="1"/>
      <w:numFmt w:val="decimal"/>
      <w:lvlText w:val="%1)"/>
      <w:lvlJc w:val="left"/>
      <w:pPr>
        <w:ind w:left="644" w:hanging="360"/>
      </w:pPr>
      <w:rPr>
        <w:rFonts w:cstheme="minorBid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529C5FB4"/>
    <w:multiLevelType w:val="hybridMultilevel"/>
    <w:tmpl w:val="81D40A24"/>
    <w:lvl w:ilvl="0" w:tplc="4A58600C">
      <w:start w:val="1"/>
      <w:numFmt w:val="decimal"/>
      <w:lvlText w:val="%1)"/>
      <w:lvlJc w:val="left"/>
      <w:pPr>
        <w:ind w:left="1350" w:hanging="360"/>
      </w:pPr>
      <w:rPr>
        <w:rFonts w:ascii="Sylfaen" w:eastAsiaTheme="minorHAnsi" w:hAnsi="Sylfaen" w:cs="Sylfae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AE6B25"/>
    <w:multiLevelType w:val="hybridMultilevel"/>
    <w:tmpl w:val="25DCB64C"/>
    <w:lvl w:ilvl="0" w:tplc="27B840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8FB6D45"/>
    <w:multiLevelType w:val="hybridMultilevel"/>
    <w:tmpl w:val="8F682EE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767580"/>
    <w:multiLevelType w:val="hybridMultilevel"/>
    <w:tmpl w:val="44B8CD8A"/>
    <w:lvl w:ilvl="0" w:tplc="D8FCDB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decimal"/>
      <w:lvlText w:val="%2."/>
      <w:lvlJc w:val="left"/>
      <w:pPr>
        <w:tabs>
          <w:tab w:val="num" w:pos="1350"/>
        </w:tabs>
        <w:ind w:left="135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090019">
      <w:start w:val="1"/>
      <w:numFmt w:val="decimal"/>
      <w:lvlText w:val="%5."/>
      <w:lvlJc w:val="left"/>
      <w:pPr>
        <w:tabs>
          <w:tab w:val="num" w:pos="1440"/>
        </w:tabs>
        <w:ind w:left="14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1440"/>
        </w:tabs>
        <w:ind w:left="1440" w:hanging="360"/>
      </w:pPr>
    </w:lvl>
    <w:lvl w:ilvl="6" w:tplc="D642581C">
      <w:start w:val="1"/>
      <w:numFmt w:val="decimal"/>
      <w:lvlText w:val="%7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7" w:tplc="04090019">
      <w:start w:val="1"/>
      <w:numFmt w:val="decimal"/>
      <w:lvlText w:val="%8."/>
      <w:lvlJc w:val="left"/>
      <w:pPr>
        <w:tabs>
          <w:tab w:val="num" w:pos="1800"/>
        </w:tabs>
        <w:ind w:left="18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1800"/>
        </w:tabs>
        <w:ind w:left="1800" w:hanging="360"/>
      </w:pPr>
    </w:lvl>
  </w:abstractNum>
  <w:abstractNum w:abstractNumId="20">
    <w:nsid w:val="65582B9E"/>
    <w:multiLevelType w:val="hybridMultilevel"/>
    <w:tmpl w:val="FB00EACA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1">
    <w:nsid w:val="69413840"/>
    <w:multiLevelType w:val="hybridMultilevel"/>
    <w:tmpl w:val="56CADBC8"/>
    <w:lvl w:ilvl="0" w:tplc="38544052">
      <w:start w:val="1"/>
      <w:numFmt w:val="decimal"/>
      <w:lvlText w:val="%1)"/>
      <w:lvlJc w:val="left"/>
      <w:pPr>
        <w:ind w:left="720" w:hanging="360"/>
      </w:pPr>
      <w:rPr>
        <w:rFonts w:ascii="Sylfaen" w:eastAsia="Sylfaen" w:hAnsi="Sylfaen" w:cs="Sylfae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F97175"/>
    <w:multiLevelType w:val="hybridMultilevel"/>
    <w:tmpl w:val="B25A9A70"/>
    <w:lvl w:ilvl="0" w:tplc="3F449FAC">
      <w:start w:val="1"/>
      <w:numFmt w:val="decimal"/>
      <w:lvlText w:val="%1)"/>
      <w:lvlJc w:val="left"/>
      <w:pPr>
        <w:ind w:left="643" w:hanging="360"/>
      </w:pPr>
      <w:rPr>
        <w:rFonts w:ascii="Sylfaen" w:eastAsia="Sylfaen" w:hAnsi="Sylfae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3">
    <w:nsid w:val="723364C7"/>
    <w:multiLevelType w:val="hybridMultilevel"/>
    <w:tmpl w:val="387431F6"/>
    <w:lvl w:ilvl="0" w:tplc="04090011">
      <w:start w:val="1"/>
      <w:numFmt w:val="decimal"/>
      <w:lvlText w:val="%1)"/>
      <w:lvlJc w:val="left"/>
      <w:pPr>
        <w:ind w:left="643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4">
    <w:nsid w:val="786462B6"/>
    <w:multiLevelType w:val="hybridMultilevel"/>
    <w:tmpl w:val="8954DAB4"/>
    <w:lvl w:ilvl="0" w:tplc="CC5EAD18">
      <w:start w:val="1"/>
      <w:numFmt w:val="decimal"/>
      <w:lvlText w:val="%1)"/>
      <w:lvlJc w:val="left"/>
      <w:pPr>
        <w:ind w:left="1170" w:hanging="360"/>
      </w:pPr>
      <w:rPr>
        <w:rFonts w:ascii="Sylfaen" w:eastAsiaTheme="minorHAnsi" w:hAnsi="Sylfaen" w:cs="Sylfaen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4A58600C">
      <w:start w:val="1"/>
      <w:numFmt w:val="decimal"/>
      <w:lvlText w:val="%4)"/>
      <w:lvlJc w:val="left"/>
      <w:pPr>
        <w:ind w:left="1350" w:hanging="360"/>
      </w:pPr>
      <w:rPr>
        <w:rFonts w:ascii="Sylfaen" w:eastAsiaTheme="minorHAnsi" w:hAnsi="Sylfaen" w:cs="Sylfaen"/>
        <w:b w:val="0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8A408DF"/>
    <w:multiLevelType w:val="hybridMultilevel"/>
    <w:tmpl w:val="2EA4A0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14365E"/>
    <w:multiLevelType w:val="hybridMultilevel"/>
    <w:tmpl w:val="8954DAB4"/>
    <w:lvl w:ilvl="0" w:tplc="CC5EAD18">
      <w:start w:val="1"/>
      <w:numFmt w:val="decimal"/>
      <w:lvlText w:val="%1)"/>
      <w:lvlJc w:val="left"/>
      <w:pPr>
        <w:ind w:left="1170" w:hanging="360"/>
      </w:pPr>
      <w:rPr>
        <w:rFonts w:ascii="Sylfaen" w:eastAsiaTheme="minorHAnsi" w:hAnsi="Sylfaen" w:cs="Sylfaen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4A58600C">
      <w:start w:val="1"/>
      <w:numFmt w:val="decimal"/>
      <w:lvlText w:val="%4)"/>
      <w:lvlJc w:val="left"/>
      <w:pPr>
        <w:ind w:left="1350" w:hanging="360"/>
      </w:pPr>
      <w:rPr>
        <w:rFonts w:ascii="Sylfaen" w:eastAsiaTheme="minorHAnsi" w:hAnsi="Sylfaen" w:cs="Sylfaen"/>
        <w:b w:val="0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CF87B60"/>
    <w:multiLevelType w:val="hybridMultilevel"/>
    <w:tmpl w:val="B70CCC92"/>
    <w:lvl w:ilvl="0" w:tplc="0409000F">
      <w:start w:val="1"/>
      <w:numFmt w:val="decimal"/>
      <w:lvlText w:val="%1."/>
      <w:lvlJc w:val="left"/>
      <w:pPr>
        <w:ind w:left="135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23"/>
  </w:num>
  <w:num w:numId="7">
    <w:abstractNumId w:val="23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22"/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6"/>
  </w:num>
  <w:num w:numId="16">
    <w:abstractNumId w:val="13"/>
  </w:num>
  <w:num w:numId="17">
    <w:abstractNumId w:val="10"/>
  </w:num>
  <w:num w:numId="18">
    <w:abstractNumId w:val="20"/>
  </w:num>
  <w:num w:numId="19">
    <w:abstractNumId w:val="27"/>
  </w:num>
  <w:num w:numId="20">
    <w:abstractNumId w:val="4"/>
  </w:num>
  <w:num w:numId="21">
    <w:abstractNumId w:val="2"/>
  </w:num>
  <w:num w:numId="22">
    <w:abstractNumId w:val="0"/>
  </w:num>
  <w:num w:numId="23">
    <w:abstractNumId w:val="7"/>
  </w:num>
  <w:num w:numId="24">
    <w:abstractNumId w:val="5"/>
  </w:num>
  <w:num w:numId="25">
    <w:abstractNumId w:val="18"/>
  </w:num>
  <w:num w:numId="26">
    <w:abstractNumId w:val="15"/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</w:num>
  <w:num w:numId="29">
    <w:abstractNumId w:val="11"/>
  </w:num>
  <w:num w:numId="30">
    <w:abstractNumId w:val="25"/>
  </w:num>
  <w:num w:numId="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</w:num>
  <w:num w:numId="33">
    <w:abstractNumId w:val="8"/>
  </w:num>
  <w:num w:numId="34">
    <w:abstractNumId w:val="26"/>
  </w:num>
  <w:num w:numId="35">
    <w:abstractNumId w:val="16"/>
  </w:num>
  <w:num w:numId="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characterSpacingControl w:val="doNotCompress"/>
  <w:compat/>
  <w:rsids>
    <w:rsidRoot w:val="00000D69"/>
    <w:rsid w:val="00000D69"/>
    <w:rsid w:val="00004204"/>
    <w:rsid w:val="00006F35"/>
    <w:rsid w:val="00014658"/>
    <w:rsid w:val="00015465"/>
    <w:rsid w:val="00021989"/>
    <w:rsid w:val="00026BEE"/>
    <w:rsid w:val="00033571"/>
    <w:rsid w:val="00044D01"/>
    <w:rsid w:val="00046B4F"/>
    <w:rsid w:val="00050047"/>
    <w:rsid w:val="000517ED"/>
    <w:rsid w:val="000533CB"/>
    <w:rsid w:val="00054E64"/>
    <w:rsid w:val="00055990"/>
    <w:rsid w:val="00062CEF"/>
    <w:rsid w:val="0006479A"/>
    <w:rsid w:val="00064B4F"/>
    <w:rsid w:val="00073A29"/>
    <w:rsid w:val="000748C8"/>
    <w:rsid w:val="00076243"/>
    <w:rsid w:val="00082A3B"/>
    <w:rsid w:val="00082DDD"/>
    <w:rsid w:val="00090241"/>
    <w:rsid w:val="00090413"/>
    <w:rsid w:val="00091F5E"/>
    <w:rsid w:val="00095908"/>
    <w:rsid w:val="000967B7"/>
    <w:rsid w:val="000A0C92"/>
    <w:rsid w:val="000A3558"/>
    <w:rsid w:val="000A4B78"/>
    <w:rsid w:val="000A6239"/>
    <w:rsid w:val="000B0E92"/>
    <w:rsid w:val="000B7FA2"/>
    <w:rsid w:val="000C036C"/>
    <w:rsid w:val="000C2294"/>
    <w:rsid w:val="000C44BB"/>
    <w:rsid w:val="000C55E6"/>
    <w:rsid w:val="000D72A2"/>
    <w:rsid w:val="000E0A98"/>
    <w:rsid w:val="000E27D0"/>
    <w:rsid w:val="000E3654"/>
    <w:rsid w:val="000E5028"/>
    <w:rsid w:val="000E7DFC"/>
    <w:rsid w:val="000F2B1E"/>
    <w:rsid w:val="000F4CF0"/>
    <w:rsid w:val="000F6A92"/>
    <w:rsid w:val="00102D01"/>
    <w:rsid w:val="00104193"/>
    <w:rsid w:val="00105DD2"/>
    <w:rsid w:val="00110530"/>
    <w:rsid w:val="00112BBF"/>
    <w:rsid w:val="00112C84"/>
    <w:rsid w:val="00121240"/>
    <w:rsid w:val="001220ED"/>
    <w:rsid w:val="00125205"/>
    <w:rsid w:val="0012648A"/>
    <w:rsid w:val="001319EF"/>
    <w:rsid w:val="00132870"/>
    <w:rsid w:val="0014222D"/>
    <w:rsid w:val="00144B27"/>
    <w:rsid w:val="001451A1"/>
    <w:rsid w:val="00146D70"/>
    <w:rsid w:val="001538A3"/>
    <w:rsid w:val="00156B9C"/>
    <w:rsid w:val="001610ED"/>
    <w:rsid w:val="001629CF"/>
    <w:rsid w:val="00164DCB"/>
    <w:rsid w:val="001714E9"/>
    <w:rsid w:val="00172255"/>
    <w:rsid w:val="00181204"/>
    <w:rsid w:val="00187E19"/>
    <w:rsid w:val="001912B1"/>
    <w:rsid w:val="00192484"/>
    <w:rsid w:val="001946F2"/>
    <w:rsid w:val="00194C1A"/>
    <w:rsid w:val="0019523E"/>
    <w:rsid w:val="001A600D"/>
    <w:rsid w:val="001B16E4"/>
    <w:rsid w:val="001B192C"/>
    <w:rsid w:val="001B4DDE"/>
    <w:rsid w:val="001B628D"/>
    <w:rsid w:val="001C1C1E"/>
    <w:rsid w:val="001C21C5"/>
    <w:rsid w:val="001C4218"/>
    <w:rsid w:val="001C51A9"/>
    <w:rsid w:val="001D31F6"/>
    <w:rsid w:val="001D413B"/>
    <w:rsid w:val="001D559B"/>
    <w:rsid w:val="001E1A12"/>
    <w:rsid w:val="001E5EE8"/>
    <w:rsid w:val="001E7151"/>
    <w:rsid w:val="001E7E43"/>
    <w:rsid w:val="001F0BBA"/>
    <w:rsid w:val="001F13DE"/>
    <w:rsid w:val="001F14CF"/>
    <w:rsid w:val="002004F9"/>
    <w:rsid w:val="00202046"/>
    <w:rsid w:val="00203012"/>
    <w:rsid w:val="00203648"/>
    <w:rsid w:val="002060E7"/>
    <w:rsid w:val="00206415"/>
    <w:rsid w:val="002110E3"/>
    <w:rsid w:val="002121A4"/>
    <w:rsid w:val="0021537F"/>
    <w:rsid w:val="00220FEF"/>
    <w:rsid w:val="00223522"/>
    <w:rsid w:val="00231DFD"/>
    <w:rsid w:val="00231EC5"/>
    <w:rsid w:val="0023387D"/>
    <w:rsid w:val="002361E0"/>
    <w:rsid w:val="00247903"/>
    <w:rsid w:val="002542DA"/>
    <w:rsid w:val="00255E8C"/>
    <w:rsid w:val="00266576"/>
    <w:rsid w:val="0027049B"/>
    <w:rsid w:val="00273C7F"/>
    <w:rsid w:val="0027576B"/>
    <w:rsid w:val="002760C6"/>
    <w:rsid w:val="00283A11"/>
    <w:rsid w:val="0028421F"/>
    <w:rsid w:val="00285B4C"/>
    <w:rsid w:val="002909CD"/>
    <w:rsid w:val="00294260"/>
    <w:rsid w:val="002952FB"/>
    <w:rsid w:val="002A06FE"/>
    <w:rsid w:val="002A16C8"/>
    <w:rsid w:val="002A551D"/>
    <w:rsid w:val="002A5666"/>
    <w:rsid w:val="002A6713"/>
    <w:rsid w:val="002B252B"/>
    <w:rsid w:val="002B279B"/>
    <w:rsid w:val="002B5721"/>
    <w:rsid w:val="002B5A7C"/>
    <w:rsid w:val="002B5A91"/>
    <w:rsid w:val="002C206B"/>
    <w:rsid w:val="002D146F"/>
    <w:rsid w:val="002D1624"/>
    <w:rsid w:val="002D38E6"/>
    <w:rsid w:val="002E4B90"/>
    <w:rsid w:val="002E5CE5"/>
    <w:rsid w:val="002E74B1"/>
    <w:rsid w:val="002F12AC"/>
    <w:rsid w:val="002F31FC"/>
    <w:rsid w:val="002F7111"/>
    <w:rsid w:val="00302527"/>
    <w:rsid w:val="003026D2"/>
    <w:rsid w:val="0030345F"/>
    <w:rsid w:val="003053A5"/>
    <w:rsid w:val="00311128"/>
    <w:rsid w:val="00312500"/>
    <w:rsid w:val="00312B98"/>
    <w:rsid w:val="00314AFF"/>
    <w:rsid w:val="00321A88"/>
    <w:rsid w:val="00327D64"/>
    <w:rsid w:val="0033107F"/>
    <w:rsid w:val="00331968"/>
    <w:rsid w:val="003345A9"/>
    <w:rsid w:val="0034524B"/>
    <w:rsid w:val="0034538D"/>
    <w:rsid w:val="00353168"/>
    <w:rsid w:val="0035556B"/>
    <w:rsid w:val="00361120"/>
    <w:rsid w:val="00367B95"/>
    <w:rsid w:val="00372CFB"/>
    <w:rsid w:val="00372D12"/>
    <w:rsid w:val="003774DF"/>
    <w:rsid w:val="00377E71"/>
    <w:rsid w:val="003806F2"/>
    <w:rsid w:val="00384845"/>
    <w:rsid w:val="003927F6"/>
    <w:rsid w:val="00395EAD"/>
    <w:rsid w:val="0039681D"/>
    <w:rsid w:val="003A3A71"/>
    <w:rsid w:val="003A71A4"/>
    <w:rsid w:val="003A760D"/>
    <w:rsid w:val="003B1DA0"/>
    <w:rsid w:val="003B3611"/>
    <w:rsid w:val="003B5B1D"/>
    <w:rsid w:val="003B69E7"/>
    <w:rsid w:val="003C00BE"/>
    <w:rsid w:val="003C1D8A"/>
    <w:rsid w:val="003C558F"/>
    <w:rsid w:val="003D143D"/>
    <w:rsid w:val="003D1B98"/>
    <w:rsid w:val="003E0B5E"/>
    <w:rsid w:val="003E253A"/>
    <w:rsid w:val="003E5B70"/>
    <w:rsid w:val="003E69A2"/>
    <w:rsid w:val="003E69B0"/>
    <w:rsid w:val="003F04C6"/>
    <w:rsid w:val="003F290E"/>
    <w:rsid w:val="003F69BC"/>
    <w:rsid w:val="00403494"/>
    <w:rsid w:val="00404F6F"/>
    <w:rsid w:val="00410DF3"/>
    <w:rsid w:val="00412689"/>
    <w:rsid w:val="0041439D"/>
    <w:rsid w:val="00415777"/>
    <w:rsid w:val="00417C6E"/>
    <w:rsid w:val="004217F0"/>
    <w:rsid w:val="00421F93"/>
    <w:rsid w:val="004330D1"/>
    <w:rsid w:val="004337BF"/>
    <w:rsid w:val="004416AF"/>
    <w:rsid w:val="004443C1"/>
    <w:rsid w:val="00461656"/>
    <w:rsid w:val="0046271C"/>
    <w:rsid w:val="004668D4"/>
    <w:rsid w:val="0047058F"/>
    <w:rsid w:val="004735B0"/>
    <w:rsid w:val="00477CAF"/>
    <w:rsid w:val="00487D32"/>
    <w:rsid w:val="00490759"/>
    <w:rsid w:val="00495F1A"/>
    <w:rsid w:val="004A154C"/>
    <w:rsid w:val="004A2542"/>
    <w:rsid w:val="004A6CC1"/>
    <w:rsid w:val="004B4CC2"/>
    <w:rsid w:val="004B4E0A"/>
    <w:rsid w:val="004B5160"/>
    <w:rsid w:val="004C08B5"/>
    <w:rsid w:val="004C1D14"/>
    <w:rsid w:val="004C5BFA"/>
    <w:rsid w:val="004D2BAA"/>
    <w:rsid w:val="004D6A47"/>
    <w:rsid w:val="004E18F2"/>
    <w:rsid w:val="004E3E1F"/>
    <w:rsid w:val="004E5BBC"/>
    <w:rsid w:val="004E6DEC"/>
    <w:rsid w:val="004F65E5"/>
    <w:rsid w:val="00500288"/>
    <w:rsid w:val="005021F8"/>
    <w:rsid w:val="00510653"/>
    <w:rsid w:val="00511A73"/>
    <w:rsid w:val="0051658D"/>
    <w:rsid w:val="00521320"/>
    <w:rsid w:val="00525161"/>
    <w:rsid w:val="00535E57"/>
    <w:rsid w:val="00540CC2"/>
    <w:rsid w:val="0054169D"/>
    <w:rsid w:val="00546976"/>
    <w:rsid w:val="0055719B"/>
    <w:rsid w:val="005707D1"/>
    <w:rsid w:val="00571A0E"/>
    <w:rsid w:val="00571BF1"/>
    <w:rsid w:val="00572180"/>
    <w:rsid w:val="00573B52"/>
    <w:rsid w:val="00574574"/>
    <w:rsid w:val="00574649"/>
    <w:rsid w:val="005831E3"/>
    <w:rsid w:val="005835F1"/>
    <w:rsid w:val="0058397C"/>
    <w:rsid w:val="005843A3"/>
    <w:rsid w:val="0059202D"/>
    <w:rsid w:val="00592390"/>
    <w:rsid w:val="00596354"/>
    <w:rsid w:val="005970B5"/>
    <w:rsid w:val="005A4A13"/>
    <w:rsid w:val="005A543D"/>
    <w:rsid w:val="005B0CD3"/>
    <w:rsid w:val="005B523B"/>
    <w:rsid w:val="005B656B"/>
    <w:rsid w:val="005C1463"/>
    <w:rsid w:val="005C5A99"/>
    <w:rsid w:val="005C5B57"/>
    <w:rsid w:val="005C7092"/>
    <w:rsid w:val="005D2A0B"/>
    <w:rsid w:val="005D50C3"/>
    <w:rsid w:val="005D6869"/>
    <w:rsid w:val="005D6F3E"/>
    <w:rsid w:val="005D75B1"/>
    <w:rsid w:val="005E11E1"/>
    <w:rsid w:val="005E3B05"/>
    <w:rsid w:val="005E48FF"/>
    <w:rsid w:val="005E4DF9"/>
    <w:rsid w:val="005E5B65"/>
    <w:rsid w:val="005F2922"/>
    <w:rsid w:val="005F7347"/>
    <w:rsid w:val="00603CF7"/>
    <w:rsid w:val="006156EA"/>
    <w:rsid w:val="006224BE"/>
    <w:rsid w:val="00623A11"/>
    <w:rsid w:val="00625DD1"/>
    <w:rsid w:val="00626C8D"/>
    <w:rsid w:val="006277B6"/>
    <w:rsid w:val="00630EA4"/>
    <w:rsid w:val="00631B50"/>
    <w:rsid w:val="00633393"/>
    <w:rsid w:val="006334BF"/>
    <w:rsid w:val="006343D4"/>
    <w:rsid w:val="00636FD8"/>
    <w:rsid w:val="00641F4C"/>
    <w:rsid w:val="0064562C"/>
    <w:rsid w:val="00646099"/>
    <w:rsid w:val="006515D9"/>
    <w:rsid w:val="00654DE7"/>
    <w:rsid w:val="00667F78"/>
    <w:rsid w:val="00670714"/>
    <w:rsid w:val="00672BC6"/>
    <w:rsid w:val="00673EFF"/>
    <w:rsid w:val="00680A00"/>
    <w:rsid w:val="00680AD9"/>
    <w:rsid w:val="0068744F"/>
    <w:rsid w:val="006874B6"/>
    <w:rsid w:val="00690DC8"/>
    <w:rsid w:val="00693A25"/>
    <w:rsid w:val="00697869"/>
    <w:rsid w:val="00697C9D"/>
    <w:rsid w:val="006A4EC4"/>
    <w:rsid w:val="006A5A59"/>
    <w:rsid w:val="006A7D55"/>
    <w:rsid w:val="006B38FB"/>
    <w:rsid w:val="006B4EA2"/>
    <w:rsid w:val="006B6E18"/>
    <w:rsid w:val="006C0E25"/>
    <w:rsid w:val="006C122E"/>
    <w:rsid w:val="006C5A26"/>
    <w:rsid w:val="006D02F2"/>
    <w:rsid w:val="006D126F"/>
    <w:rsid w:val="006D21BE"/>
    <w:rsid w:val="006D47F7"/>
    <w:rsid w:val="006D6879"/>
    <w:rsid w:val="006D7707"/>
    <w:rsid w:val="006E4151"/>
    <w:rsid w:val="006E536C"/>
    <w:rsid w:val="006E6CC5"/>
    <w:rsid w:val="006F0064"/>
    <w:rsid w:val="006F1615"/>
    <w:rsid w:val="006F5B63"/>
    <w:rsid w:val="007028DF"/>
    <w:rsid w:val="00706B69"/>
    <w:rsid w:val="00707096"/>
    <w:rsid w:val="007125F1"/>
    <w:rsid w:val="007126FE"/>
    <w:rsid w:val="0071297A"/>
    <w:rsid w:val="0071405B"/>
    <w:rsid w:val="00715F3F"/>
    <w:rsid w:val="00716A98"/>
    <w:rsid w:val="00717A8E"/>
    <w:rsid w:val="00717AD8"/>
    <w:rsid w:val="007202C3"/>
    <w:rsid w:val="007270CD"/>
    <w:rsid w:val="00733ECB"/>
    <w:rsid w:val="00737252"/>
    <w:rsid w:val="00740EE2"/>
    <w:rsid w:val="00741DD1"/>
    <w:rsid w:val="007443B6"/>
    <w:rsid w:val="007600DE"/>
    <w:rsid w:val="0076152C"/>
    <w:rsid w:val="0076532D"/>
    <w:rsid w:val="00766779"/>
    <w:rsid w:val="007669A5"/>
    <w:rsid w:val="00767050"/>
    <w:rsid w:val="007673A9"/>
    <w:rsid w:val="00770E5E"/>
    <w:rsid w:val="0077110A"/>
    <w:rsid w:val="00773EB9"/>
    <w:rsid w:val="0077635B"/>
    <w:rsid w:val="00785B79"/>
    <w:rsid w:val="007902FF"/>
    <w:rsid w:val="00792C1F"/>
    <w:rsid w:val="00793E16"/>
    <w:rsid w:val="007959CD"/>
    <w:rsid w:val="007A0AAE"/>
    <w:rsid w:val="007A0C37"/>
    <w:rsid w:val="007B13A1"/>
    <w:rsid w:val="007B3300"/>
    <w:rsid w:val="007B3404"/>
    <w:rsid w:val="007B6607"/>
    <w:rsid w:val="007B6800"/>
    <w:rsid w:val="007C6EE9"/>
    <w:rsid w:val="007C72F5"/>
    <w:rsid w:val="007C7D7C"/>
    <w:rsid w:val="007D1F85"/>
    <w:rsid w:val="007D2AF6"/>
    <w:rsid w:val="007D31FB"/>
    <w:rsid w:val="007D3D4A"/>
    <w:rsid w:val="007D544C"/>
    <w:rsid w:val="007E2D4B"/>
    <w:rsid w:val="007E2D70"/>
    <w:rsid w:val="007E387D"/>
    <w:rsid w:val="007E42FE"/>
    <w:rsid w:val="0080162F"/>
    <w:rsid w:val="00804820"/>
    <w:rsid w:val="008063A4"/>
    <w:rsid w:val="00810C77"/>
    <w:rsid w:val="00812789"/>
    <w:rsid w:val="008167F4"/>
    <w:rsid w:val="0081695F"/>
    <w:rsid w:val="00821BBA"/>
    <w:rsid w:val="00823993"/>
    <w:rsid w:val="00823C56"/>
    <w:rsid w:val="00826463"/>
    <w:rsid w:val="00832049"/>
    <w:rsid w:val="008345BD"/>
    <w:rsid w:val="00836225"/>
    <w:rsid w:val="00843439"/>
    <w:rsid w:val="00853BE0"/>
    <w:rsid w:val="00861EF4"/>
    <w:rsid w:val="00865EE2"/>
    <w:rsid w:val="008737C9"/>
    <w:rsid w:val="00875341"/>
    <w:rsid w:val="00877501"/>
    <w:rsid w:val="00883EF0"/>
    <w:rsid w:val="008871EA"/>
    <w:rsid w:val="00887EF1"/>
    <w:rsid w:val="008927E3"/>
    <w:rsid w:val="0089476D"/>
    <w:rsid w:val="008A3174"/>
    <w:rsid w:val="008A51A7"/>
    <w:rsid w:val="008B105F"/>
    <w:rsid w:val="008B5974"/>
    <w:rsid w:val="008B67F2"/>
    <w:rsid w:val="008C2518"/>
    <w:rsid w:val="008D054B"/>
    <w:rsid w:val="008D1551"/>
    <w:rsid w:val="008D1767"/>
    <w:rsid w:val="008D2839"/>
    <w:rsid w:val="008D577C"/>
    <w:rsid w:val="008D5F69"/>
    <w:rsid w:val="008E1017"/>
    <w:rsid w:val="008F3E7C"/>
    <w:rsid w:val="008F788C"/>
    <w:rsid w:val="00903FC0"/>
    <w:rsid w:val="00905D0C"/>
    <w:rsid w:val="00934E5E"/>
    <w:rsid w:val="009468BE"/>
    <w:rsid w:val="009471EE"/>
    <w:rsid w:val="009511AF"/>
    <w:rsid w:val="00952964"/>
    <w:rsid w:val="00955541"/>
    <w:rsid w:val="0095793F"/>
    <w:rsid w:val="009635F4"/>
    <w:rsid w:val="0096742F"/>
    <w:rsid w:val="00977780"/>
    <w:rsid w:val="00986C96"/>
    <w:rsid w:val="00991FE9"/>
    <w:rsid w:val="00992AC1"/>
    <w:rsid w:val="009947E1"/>
    <w:rsid w:val="00994F5E"/>
    <w:rsid w:val="009A1186"/>
    <w:rsid w:val="009A143D"/>
    <w:rsid w:val="009A4D1C"/>
    <w:rsid w:val="009A7228"/>
    <w:rsid w:val="009A7EB1"/>
    <w:rsid w:val="009B3560"/>
    <w:rsid w:val="009B485B"/>
    <w:rsid w:val="009B4DB1"/>
    <w:rsid w:val="009B617D"/>
    <w:rsid w:val="009B7747"/>
    <w:rsid w:val="009C036E"/>
    <w:rsid w:val="009C31E8"/>
    <w:rsid w:val="009D05D4"/>
    <w:rsid w:val="009D3AF3"/>
    <w:rsid w:val="009E1594"/>
    <w:rsid w:val="009E76E4"/>
    <w:rsid w:val="009F7CE1"/>
    <w:rsid w:val="00A06C51"/>
    <w:rsid w:val="00A07402"/>
    <w:rsid w:val="00A118FB"/>
    <w:rsid w:val="00A11A5B"/>
    <w:rsid w:val="00A154A6"/>
    <w:rsid w:val="00A157A9"/>
    <w:rsid w:val="00A15918"/>
    <w:rsid w:val="00A16E9F"/>
    <w:rsid w:val="00A264F0"/>
    <w:rsid w:val="00A33404"/>
    <w:rsid w:val="00A35272"/>
    <w:rsid w:val="00A42846"/>
    <w:rsid w:val="00A451EB"/>
    <w:rsid w:val="00A47EAF"/>
    <w:rsid w:val="00A52BAE"/>
    <w:rsid w:val="00A60118"/>
    <w:rsid w:val="00A61ED5"/>
    <w:rsid w:val="00A62FFC"/>
    <w:rsid w:val="00A63B97"/>
    <w:rsid w:val="00A6425A"/>
    <w:rsid w:val="00A66C79"/>
    <w:rsid w:val="00A67D1C"/>
    <w:rsid w:val="00A72079"/>
    <w:rsid w:val="00A73502"/>
    <w:rsid w:val="00A76BC7"/>
    <w:rsid w:val="00A76C25"/>
    <w:rsid w:val="00A82F1A"/>
    <w:rsid w:val="00A84DE0"/>
    <w:rsid w:val="00A84E5B"/>
    <w:rsid w:val="00A91CFF"/>
    <w:rsid w:val="00A95139"/>
    <w:rsid w:val="00AA5D21"/>
    <w:rsid w:val="00AA7412"/>
    <w:rsid w:val="00AA749D"/>
    <w:rsid w:val="00AB0A7E"/>
    <w:rsid w:val="00AC2445"/>
    <w:rsid w:val="00AC7F59"/>
    <w:rsid w:val="00AE2677"/>
    <w:rsid w:val="00AE5BF2"/>
    <w:rsid w:val="00AF2AE8"/>
    <w:rsid w:val="00AF406F"/>
    <w:rsid w:val="00AF5575"/>
    <w:rsid w:val="00AF610B"/>
    <w:rsid w:val="00AF6436"/>
    <w:rsid w:val="00AF7DD1"/>
    <w:rsid w:val="00B03124"/>
    <w:rsid w:val="00B042A1"/>
    <w:rsid w:val="00B0444F"/>
    <w:rsid w:val="00B10152"/>
    <w:rsid w:val="00B116CA"/>
    <w:rsid w:val="00B14A13"/>
    <w:rsid w:val="00B23A53"/>
    <w:rsid w:val="00B26057"/>
    <w:rsid w:val="00B26518"/>
    <w:rsid w:val="00B26EAA"/>
    <w:rsid w:val="00B314CC"/>
    <w:rsid w:val="00B3655F"/>
    <w:rsid w:val="00B400D2"/>
    <w:rsid w:val="00B43F4A"/>
    <w:rsid w:val="00B447BD"/>
    <w:rsid w:val="00B4625C"/>
    <w:rsid w:val="00B503B7"/>
    <w:rsid w:val="00B518F3"/>
    <w:rsid w:val="00B546D9"/>
    <w:rsid w:val="00B57901"/>
    <w:rsid w:val="00B6166F"/>
    <w:rsid w:val="00B64614"/>
    <w:rsid w:val="00B72A74"/>
    <w:rsid w:val="00B8313C"/>
    <w:rsid w:val="00B844CB"/>
    <w:rsid w:val="00B85CF6"/>
    <w:rsid w:val="00B869F8"/>
    <w:rsid w:val="00B95834"/>
    <w:rsid w:val="00B97EBB"/>
    <w:rsid w:val="00BA3664"/>
    <w:rsid w:val="00BA494E"/>
    <w:rsid w:val="00BB0003"/>
    <w:rsid w:val="00BB05A3"/>
    <w:rsid w:val="00BB1101"/>
    <w:rsid w:val="00BB2A2B"/>
    <w:rsid w:val="00BB7232"/>
    <w:rsid w:val="00BC40C0"/>
    <w:rsid w:val="00BD6397"/>
    <w:rsid w:val="00BE1741"/>
    <w:rsid w:val="00BE1ACD"/>
    <w:rsid w:val="00BE1B05"/>
    <w:rsid w:val="00BE3C34"/>
    <w:rsid w:val="00BE5606"/>
    <w:rsid w:val="00BF256C"/>
    <w:rsid w:val="00BF2A6E"/>
    <w:rsid w:val="00BF3284"/>
    <w:rsid w:val="00BF54B4"/>
    <w:rsid w:val="00BF7591"/>
    <w:rsid w:val="00BF7CA5"/>
    <w:rsid w:val="00C0461E"/>
    <w:rsid w:val="00C06151"/>
    <w:rsid w:val="00C062CB"/>
    <w:rsid w:val="00C076B7"/>
    <w:rsid w:val="00C07C10"/>
    <w:rsid w:val="00C109AF"/>
    <w:rsid w:val="00C12788"/>
    <w:rsid w:val="00C13D1C"/>
    <w:rsid w:val="00C229ED"/>
    <w:rsid w:val="00C25CEF"/>
    <w:rsid w:val="00C32674"/>
    <w:rsid w:val="00C33F46"/>
    <w:rsid w:val="00C34525"/>
    <w:rsid w:val="00C375FF"/>
    <w:rsid w:val="00C54D51"/>
    <w:rsid w:val="00C6082F"/>
    <w:rsid w:val="00C60ECC"/>
    <w:rsid w:val="00C63589"/>
    <w:rsid w:val="00C70C64"/>
    <w:rsid w:val="00C7158D"/>
    <w:rsid w:val="00C71B86"/>
    <w:rsid w:val="00C72409"/>
    <w:rsid w:val="00C73189"/>
    <w:rsid w:val="00C73DFC"/>
    <w:rsid w:val="00C765CA"/>
    <w:rsid w:val="00C76F06"/>
    <w:rsid w:val="00C770AD"/>
    <w:rsid w:val="00C7798E"/>
    <w:rsid w:val="00C806BB"/>
    <w:rsid w:val="00C8129D"/>
    <w:rsid w:val="00C81F59"/>
    <w:rsid w:val="00C8207C"/>
    <w:rsid w:val="00C8648B"/>
    <w:rsid w:val="00C907B2"/>
    <w:rsid w:val="00C91256"/>
    <w:rsid w:val="00C91B1E"/>
    <w:rsid w:val="00C92BF2"/>
    <w:rsid w:val="00C939DA"/>
    <w:rsid w:val="00C93B11"/>
    <w:rsid w:val="00C970E2"/>
    <w:rsid w:val="00C974DE"/>
    <w:rsid w:val="00C977AC"/>
    <w:rsid w:val="00CA02BB"/>
    <w:rsid w:val="00CA49EE"/>
    <w:rsid w:val="00CA4A12"/>
    <w:rsid w:val="00CA5C7D"/>
    <w:rsid w:val="00CA6957"/>
    <w:rsid w:val="00CA786B"/>
    <w:rsid w:val="00CA7948"/>
    <w:rsid w:val="00CB1E69"/>
    <w:rsid w:val="00CB25D3"/>
    <w:rsid w:val="00CB296D"/>
    <w:rsid w:val="00CB29B0"/>
    <w:rsid w:val="00CB7D64"/>
    <w:rsid w:val="00CB7FC4"/>
    <w:rsid w:val="00CC5034"/>
    <w:rsid w:val="00CC6E8D"/>
    <w:rsid w:val="00CC7765"/>
    <w:rsid w:val="00CE0C52"/>
    <w:rsid w:val="00CE1104"/>
    <w:rsid w:val="00CE150B"/>
    <w:rsid w:val="00CF0E52"/>
    <w:rsid w:val="00CF5FF6"/>
    <w:rsid w:val="00CF6954"/>
    <w:rsid w:val="00CF7A1B"/>
    <w:rsid w:val="00D0012D"/>
    <w:rsid w:val="00D0074D"/>
    <w:rsid w:val="00D02D0D"/>
    <w:rsid w:val="00D04351"/>
    <w:rsid w:val="00D07B80"/>
    <w:rsid w:val="00D11FA1"/>
    <w:rsid w:val="00D12332"/>
    <w:rsid w:val="00D142A0"/>
    <w:rsid w:val="00D14FCC"/>
    <w:rsid w:val="00D16340"/>
    <w:rsid w:val="00D2361F"/>
    <w:rsid w:val="00D24544"/>
    <w:rsid w:val="00D253F0"/>
    <w:rsid w:val="00D275B1"/>
    <w:rsid w:val="00D37632"/>
    <w:rsid w:val="00D4002E"/>
    <w:rsid w:val="00D45840"/>
    <w:rsid w:val="00D52E4E"/>
    <w:rsid w:val="00D56C80"/>
    <w:rsid w:val="00D57591"/>
    <w:rsid w:val="00D60426"/>
    <w:rsid w:val="00D630B2"/>
    <w:rsid w:val="00D637F0"/>
    <w:rsid w:val="00D6483E"/>
    <w:rsid w:val="00D65D9F"/>
    <w:rsid w:val="00D719A6"/>
    <w:rsid w:val="00D72BFD"/>
    <w:rsid w:val="00D74AD5"/>
    <w:rsid w:val="00D768C8"/>
    <w:rsid w:val="00D813CD"/>
    <w:rsid w:val="00D838E0"/>
    <w:rsid w:val="00D95F5E"/>
    <w:rsid w:val="00D96522"/>
    <w:rsid w:val="00DA1B52"/>
    <w:rsid w:val="00DB5CCD"/>
    <w:rsid w:val="00DB7BB6"/>
    <w:rsid w:val="00DC34B0"/>
    <w:rsid w:val="00DC4D4B"/>
    <w:rsid w:val="00DD0DFC"/>
    <w:rsid w:val="00DD1C9E"/>
    <w:rsid w:val="00DE2495"/>
    <w:rsid w:val="00DE3194"/>
    <w:rsid w:val="00DE3C73"/>
    <w:rsid w:val="00DE4956"/>
    <w:rsid w:val="00DE4E2A"/>
    <w:rsid w:val="00DF0255"/>
    <w:rsid w:val="00DF663D"/>
    <w:rsid w:val="00DF7CEF"/>
    <w:rsid w:val="00E035F9"/>
    <w:rsid w:val="00E05F50"/>
    <w:rsid w:val="00E06F27"/>
    <w:rsid w:val="00E12060"/>
    <w:rsid w:val="00E14686"/>
    <w:rsid w:val="00E231D5"/>
    <w:rsid w:val="00E307CF"/>
    <w:rsid w:val="00E31401"/>
    <w:rsid w:val="00E334EE"/>
    <w:rsid w:val="00E347E7"/>
    <w:rsid w:val="00E36110"/>
    <w:rsid w:val="00E37020"/>
    <w:rsid w:val="00E416BA"/>
    <w:rsid w:val="00E4241C"/>
    <w:rsid w:val="00E433A5"/>
    <w:rsid w:val="00E454CD"/>
    <w:rsid w:val="00E477EB"/>
    <w:rsid w:val="00E634CB"/>
    <w:rsid w:val="00E645D2"/>
    <w:rsid w:val="00E71026"/>
    <w:rsid w:val="00E72D68"/>
    <w:rsid w:val="00E827EB"/>
    <w:rsid w:val="00E8361B"/>
    <w:rsid w:val="00E85093"/>
    <w:rsid w:val="00E90F9B"/>
    <w:rsid w:val="00E92251"/>
    <w:rsid w:val="00E93BBC"/>
    <w:rsid w:val="00E95DA6"/>
    <w:rsid w:val="00EA06DA"/>
    <w:rsid w:val="00EA291F"/>
    <w:rsid w:val="00EA3034"/>
    <w:rsid w:val="00EB557E"/>
    <w:rsid w:val="00EB5630"/>
    <w:rsid w:val="00EC43DD"/>
    <w:rsid w:val="00EC4C78"/>
    <w:rsid w:val="00ED1262"/>
    <w:rsid w:val="00ED3023"/>
    <w:rsid w:val="00ED5D4A"/>
    <w:rsid w:val="00ED7427"/>
    <w:rsid w:val="00EE203E"/>
    <w:rsid w:val="00EE6969"/>
    <w:rsid w:val="00EF1F68"/>
    <w:rsid w:val="00EF3532"/>
    <w:rsid w:val="00EF4718"/>
    <w:rsid w:val="00EF7852"/>
    <w:rsid w:val="00F01799"/>
    <w:rsid w:val="00F043E5"/>
    <w:rsid w:val="00F049A5"/>
    <w:rsid w:val="00F06BEA"/>
    <w:rsid w:val="00F0767D"/>
    <w:rsid w:val="00F14B7F"/>
    <w:rsid w:val="00F15348"/>
    <w:rsid w:val="00F15AD1"/>
    <w:rsid w:val="00F25319"/>
    <w:rsid w:val="00F267A7"/>
    <w:rsid w:val="00F27F65"/>
    <w:rsid w:val="00F33192"/>
    <w:rsid w:val="00F374BD"/>
    <w:rsid w:val="00F40205"/>
    <w:rsid w:val="00F41336"/>
    <w:rsid w:val="00F441F3"/>
    <w:rsid w:val="00F46A36"/>
    <w:rsid w:val="00F52701"/>
    <w:rsid w:val="00F65BCA"/>
    <w:rsid w:val="00F704B9"/>
    <w:rsid w:val="00F706DE"/>
    <w:rsid w:val="00F71690"/>
    <w:rsid w:val="00F7347A"/>
    <w:rsid w:val="00F77639"/>
    <w:rsid w:val="00F8228E"/>
    <w:rsid w:val="00F82B5F"/>
    <w:rsid w:val="00F836EF"/>
    <w:rsid w:val="00F83783"/>
    <w:rsid w:val="00F84E5A"/>
    <w:rsid w:val="00F855CF"/>
    <w:rsid w:val="00F9014E"/>
    <w:rsid w:val="00F9528C"/>
    <w:rsid w:val="00F97A2E"/>
    <w:rsid w:val="00FA262F"/>
    <w:rsid w:val="00FB01FF"/>
    <w:rsid w:val="00FB0325"/>
    <w:rsid w:val="00FB0C07"/>
    <w:rsid w:val="00FB39F0"/>
    <w:rsid w:val="00FB3D55"/>
    <w:rsid w:val="00FB3E95"/>
    <w:rsid w:val="00FB58AD"/>
    <w:rsid w:val="00FB7E2E"/>
    <w:rsid w:val="00FC0AA3"/>
    <w:rsid w:val="00FC2D09"/>
    <w:rsid w:val="00FC39A1"/>
    <w:rsid w:val="00FC6DD1"/>
    <w:rsid w:val="00FD2B64"/>
    <w:rsid w:val="00FD7853"/>
    <w:rsid w:val="00FE5200"/>
    <w:rsid w:val="00FF0228"/>
    <w:rsid w:val="00FF1B17"/>
    <w:rsid w:val="00FF1F5E"/>
    <w:rsid w:val="00FF2AD8"/>
    <w:rsid w:val="00FF3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6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0D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4DB1"/>
    <w:pPr>
      <w:spacing w:after="0" w:line="240" w:lineRule="auto"/>
    </w:pPr>
    <w:rPr>
      <w:rFonts w:ascii="Sylfaen" w:hAnsi="Sylfae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DB1"/>
    <w:rPr>
      <w:rFonts w:ascii="Sylfaen" w:hAnsi="Sylfaen"/>
      <w:sz w:val="18"/>
      <w:szCs w:val="18"/>
    </w:rPr>
  </w:style>
  <w:style w:type="paragraph" w:customStyle="1" w:styleId="saxexml">
    <w:name w:val="saxe_xml"/>
    <w:basedOn w:val="Normal"/>
    <w:rsid w:val="002760C6"/>
    <w:pPr>
      <w:spacing w:before="120" w:after="0" w:line="240" w:lineRule="auto"/>
      <w:ind w:firstLine="283"/>
      <w:jc w:val="center"/>
    </w:pPr>
    <w:rPr>
      <w:rFonts w:ascii="Sylfaen" w:eastAsia="Sylfaen" w:hAnsi="Sylfaen" w:cs="Times New Roman"/>
      <w:b/>
      <w:szCs w:val="20"/>
    </w:rPr>
  </w:style>
  <w:style w:type="character" w:styleId="SubtleEmphasis">
    <w:name w:val="Subtle Emphasis"/>
    <w:basedOn w:val="DefaultParagraphFont"/>
    <w:uiPriority w:val="19"/>
    <w:qFormat/>
    <w:rsid w:val="00573B52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7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4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0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8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2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4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3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3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0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7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2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AA83E9-0230-4060-B939-B152CAFF1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3542</TotalTime>
  <Pages>9</Pages>
  <Words>2346</Words>
  <Characters>13377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Georgian Courts</Company>
  <LinksUpToDate>false</LinksUpToDate>
  <CharactersWithSpaces>15692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z.focxverashvili</dc:creator>
  <cp:keywords/>
  <dc:description/>
  <cp:lastModifiedBy>Court Employe</cp:lastModifiedBy>
  <cp:revision>670</cp:revision>
  <cp:lastPrinted>2015-02-24T09:01:00Z</cp:lastPrinted>
  <dcterms:created xsi:type="dcterms:W3CDTF">2013-08-11T17:36:00Z</dcterms:created>
  <dcterms:modified xsi:type="dcterms:W3CDTF">2015-09-30T13:11:00Z</dcterms:modified>
</cp:coreProperties>
</file>